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861D7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bookmarkStart w:id="0" w:name="_Hlk521310264"/>
      <w:r w:rsidRPr="00CA6E62">
        <w:rPr>
          <w:rFonts w:ascii="Times New Roman" w:hAnsi="Times New Roman"/>
          <w:b/>
          <w:sz w:val="20"/>
          <w:szCs w:val="20"/>
          <w:lang w:eastAsia="pl-PL"/>
        </w:rPr>
        <w:t>Załącznik Nr 1 do SIWZ</w:t>
      </w:r>
    </w:p>
    <w:p w14:paraId="48CE803F" w14:textId="77777777" w:rsidR="00CA6E62" w:rsidRPr="00CE2D87" w:rsidRDefault="00CA6E62" w:rsidP="00CA6E62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bookmarkStart w:id="1" w:name="_Hlk521310280"/>
      <w:bookmarkEnd w:id="0"/>
      <w:r w:rsidRPr="00CE2D87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351AD691" w14:textId="77777777" w:rsidR="00CA6E62" w:rsidRPr="00CE2D87" w:rsidRDefault="00CA6E62" w:rsidP="00CA6E62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E2D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1A63ECF" w14:textId="77777777" w:rsidR="00CA6E62" w:rsidRPr="00CE2D87" w:rsidRDefault="00CA6E62" w:rsidP="00CA6E62">
      <w:pPr>
        <w:spacing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E2D87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E2D8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E2D87">
        <w:rPr>
          <w:rFonts w:ascii="Times New Roman" w:hAnsi="Times New Roman" w:cs="Times New Roman"/>
          <w:i/>
          <w:sz w:val="16"/>
          <w:szCs w:val="16"/>
        </w:rPr>
        <w:t>)</w:t>
      </w:r>
    </w:p>
    <w:p w14:paraId="41C465A3" w14:textId="77777777" w:rsidR="00CA6E62" w:rsidRPr="00CE2D87" w:rsidRDefault="00CA6E62" w:rsidP="00CA6E62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E2D87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67C0146" w14:textId="77777777" w:rsidR="00CA6E62" w:rsidRPr="00CE2D87" w:rsidRDefault="00CA6E62" w:rsidP="00CA6E62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E2D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7E4992D9" w14:textId="77777777" w:rsidR="00CA6E62" w:rsidRPr="00CE2D87" w:rsidRDefault="00CA6E62" w:rsidP="00CA6E62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E2D87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6793866A" w14:textId="77777777" w:rsidR="00CA6E62" w:rsidRPr="002335BB" w:rsidRDefault="00CA6E62" w:rsidP="00CA6E62">
      <w:pPr>
        <w:rPr>
          <w:rFonts w:ascii="Times New Roman" w:hAnsi="Times New Roman" w:cs="Times New Roman"/>
        </w:rPr>
      </w:pPr>
    </w:p>
    <w:bookmarkEnd w:id="1"/>
    <w:p w14:paraId="21988CD1" w14:textId="77777777" w:rsidR="00CA6E62" w:rsidRPr="00023EA2" w:rsidRDefault="00CA6E62" w:rsidP="00CA6E62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23EA2">
        <w:rPr>
          <w:rFonts w:ascii="Times New Roman" w:hAnsi="Times New Roman" w:cs="Times New Roman"/>
          <w:b/>
          <w:sz w:val="28"/>
          <w:u w:val="single"/>
        </w:rPr>
        <w:t xml:space="preserve">Oświadczenie wykonawcy </w:t>
      </w:r>
    </w:p>
    <w:p w14:paraId="745EEE83" w14:textId="77777777" w:rsidR="00CA6E62" w:rsidRPr="002335BB" w:rsidRDefault="00CA6E62" w:rsidP="00CA6E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35BB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14:paraId="78F10774" w14:textId="77777777" w:rsidR="00CA6E62" w:rsidRPr="002335BB" w:rsidRDefault="00CA6E62" w:rsidP="00CA6E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35BB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2335BB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2335BB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51B7F4AF" w14:textId="77777777" w:rsidR="00CA6E62" w:rsidRPr="00023EA2" w:rsidRDefault="00CA6E62" w:rsidP="00CA6E62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23EA2">
        <w:rPr>
          <w:rFonts w:ascii="Times New Roman" w:hAnsi="Times New Roman" w:cs="Times New Roman"/>
          <w:b/>
          <w:sz w:val="28"/>
          <w:u w:val="single"/>
        </w:rPr>
        <w:t>DOTYCZĄCE PRZESŁANEK WYKLUCZENIA Z POSTĘPOWANIA</w:t>
      </w:r>
    </w:p>
    <w:p w14:paraId="1932CE0B" w14:textId="77777777" w:rsidR="00CA6E62" w:rsidRPr="002335BB" w:rsidRDefault="00CA6E62" w:rsidP="00CA6E6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D17481F" w14:textId="77777777" w:rsidR="00CA6E62" w:rsidRPr="00C31D8F" w:rsidRDefault="00CA6E62" w:rsidP="00CA6E62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F81302">
        <w:rPr>
          <w:rFonts w:ascii="Times New Roman" w:hAnsi="Times New Roman"/>
          <w:b/>
          <w:sz w:val="21"/>
          <w:szCs w:val="21"/>
        </w:rPr>
        <w:t xml:space="preserve">pn. </w:t>
      </w:r>
      <w:r>
        <w:rPr>
          <w:rFonts w:ascii="Times New Roman" w:hAnsi="Times New Roman"/>
          <w:b/>
          <w:sz w:val="21"/>
          <w:szCs w:val="21"/>
        </w:rPr>
        <w:t xml:space="preserve">Przetarg nieograniczony na dostawę </w:t>
      </w:r>
      <w:r w:rsidR="009B0904">
        <w:rPr>
          <w:rFonts w:ascii="Times New Roman" w:hAnsi="Times New Roman"/>
          <w:b/>
          <w:sz w:val="21"/>
          <w:szCs w:val="21"/>
        </w:rPr>
        <w:t>wyrobów medycznych</w:t>
      </w:r>
      <w:r>
        <w:rPr>
          <w:rFonts w:ascii="Times New Roman" w:hAnsi="Times New Roman"/>
          <w:b/>
          <w:sz w:val="21"/>
          <w:szCs w:val="21"/>
        </w:rPr>
        <w:t xml:space="preserve"> dla NOVUM-MED. Sp. z o.o. w Więcborku</w:t>
      </w:r>
      <w:r w:rsidRPr="00F81302">
        <w:rPr>
          <w:rFonts w:ascii="Times New Roman" w:hAnsi="Times New Roman"/>
          <w:b/>
          <w:sz w:val="21"/>
          <w:szCs w:val="21"/>
        </w:rPr>
        <w:t xml:space="preserve">”, </w:t>
      </w:r>
      <w:r w:rsidRPr="002335BB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1136BC15" w14:textId="77777777" w:rsidR="00CA6E62" w:rsidRDefault="00CA6E62" w:rsidP="00CA6E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BDA3DE7" w14:textId="77777777" w:rsidR="00CA6E62" w:rsidRPr="002F5589" w:rsidRDefault="00CA6E62" w:rsidP="00CA6E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E85C3AC" w14:textId="77777777" w:rsidR="00CA6E62" w:rsidRPr="002335BB" w:rsidRDefault="00CA6E62" w:rsidP="00CA6E62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6CB087F5" w14:textId="77777777" w:rsidR="00CA6E62" w:rsidRPr="002335BB" w:rsidRDefault="00CA6E62" w:rsidP="00CA6E62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4B5CA030" w14:textId="77777777" w:rsidR="00CA6E62" w:rsidRDefault="00CA6E62" w:rsidP="006126E5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2335BB">
        <w:rPr>
          <w:rFonts w:ascii="Times New Roman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2335BB">
        <w:rPr>
          <w:rFonts w:ascii="Times New Roman" w:hAnsi="Times New Roman" w:cs="Times New Roman"/>
          <w:sz w:val="21"/>
          <w:szCs w:val="21"/>
        </w:rPr>
        <w:t>.</w:t>
      </w:r>
    </w:p>
    <w:p w14:paraId="3B7A37B7" w14:textId="77777777" w:rsidR="00CA6E62" w:rsidRPr="00023EA2" w:rsidRDefault="00CA6E62" w:rsidP="006126E5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3EA2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023EA2">
        <w:rPr>
          <w:rFonts w:ascii="Times New Roman" w:hAnsi="Times New Roman" w:cs="Times New Roman"/>
          <w:sz w:val="21"/>
          <w:szCs w:val="21"/>
        </w:rPr>
        <w:br/>
        <w:t>art. 24 ust. 5</w:t>
      </w:r>
      <w:r>
        <w:rPr>
          <w:rFonts w:ascii="Times New Roman" w:hAnsi="Times New Roman" w:cs="Times New Roman"/>
          <w:sz w:val="21"/>
          <w:szCs w:val="21"/>
        </w:rPr>
        <w:t xml:space="preserve"> pkt 1 i 8</w:t>
      </w:r>
      <w:r w:rsidRPr="00023EA2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023EA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023EA2">
        <w:rPr>
          <w:rFonts w:ascii="Times New Roman" w:hAnsi="Times New Roman" w:cs="Times New Roman"/>
          <w:sz w:val="20"/>
          <w:szCs w:val="20"/>
        </w:rPr>
        <w:t xml:space="preserve">  </w:t>
      </w:r>
      <w:r w:rsidRPr="00023EA2">
        <w:rPr>
          <w:rFonts w:ascii="Times New Roman" w:hAnsi="Times New Roman" w:cs="Times New Roman"/>
          <w:sz w:val="16"/>
          <w:szCs w:val="16"/>
        </w:rPr>
        <w:t>.</w:t>
      </w:r>
    </w:p>
    <w:p w14:paraId="5AB83EFF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9559C78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4608DA6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726DBEA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08CF8C35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D428BD2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CFAC478" w14:textId="77777777" w:rsidR="00CA6E62" w:rsidRPr="002335BB" w:rsidRDefault="00CA6E62" w:rsidP="00CA6E6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B4FE684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Pr="002335BB">
        <w:rPr>
          <w:rFonts w:ascii="Times New Roman" w:hAnsi="Times New Roman" w:cs="Times New Roman"/>
          <w:sz w:val="21"/>
          <w:szCs w:val="21"/>
        </w:rPr>
        <w:t xml:space="preserve">. ustawy 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4B3544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2335BB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2335BB">
        <w:rPr>
          <w:rFonts w:ascii="Times New Roman" w:hAnsi="Times New Roman" w:cs="Times New Roman"/>
          <w:i/>
          <w:sz w:val="16"/>
          <w:szCs w:val="16"/>
        </w:rPr>
        <w:t>).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 w:rsidRPr="002335BB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2335BB">
        <w:rPr>
          <w:rFonts w:ascii="Times New Roman" w:hAnsi="Times New Roman" w:cs="Times New Roman"/>
          <w:sz w:val="21"/>
          <w:szCs w:val="21"/>
        </w:rPr>
        <w:t xml:space="preserve"> podjąłem następujące środki naprawcze: </w:t>
      </w:r>
    </w:p>
    <w:p w14:paraId="174726FB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14:paraId="1FAF2448" w14:textId="77777777" w:rsidR="00CA6E62" w:rsidRPr="00F8130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14:paraId="1D0FA15F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AE6A5D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335C1B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616E6B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42D5ED64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2400EC19" w14:textId="77777777" w:rsidR="00CA6E62" w:rsidRPr="00023EA2" w:rsidRDefault="00CA6E62" w:rsidP="00CA6E6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26E3B98" w14:textId="77777777" w:rsidR="00CA6E62" w:rsidRPr="002335BB" w:rsidRDefault="00CA6E62" w:rsidP="00CA6E6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PODMIOTU, NA KTÓREGO ZASOBY POWOŁUJE SIĘ WYKONAWCA:</w:t>
      </w:r>
    </w:p>
    <w:p w14:paraId="69F11F1E" w14:textId="77777777" w:rsidR="00CA6E62" w:rsidRPr="002335BB" w:rsidRDefault="00CA6E62" w:rsidP="00CA6E6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243A720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2335BB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2335BB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  <w:r w:rsidRPr="002335BB">
        <w:rPr>
          <w:rFonts w:ascii="Times New Roman" w:hAnsi="Times New Roman" w:cs="Times New Roman"/>
          <w:sz w:val="20"/>
          <w:szCs w:val="20"/>
        </w:rPr>
        <w:t xml:space="preserve">… </w:t>
      </w:r>
    </w:p>
    <w:p w14:paraId="586F5FAC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35BB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335B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335BB">
        <w:rPr>
          <w:rFonts w:ascii="Times New Roman" w:hAnsi="Times New Roman" w:cs="Times New Roman"/>
          <w:i/>
          <w:sz w:val="16"/>
          <w:szCs w:val="16"/>
        </w:rPr>
        <w:t>)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43B63CA6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14:paraId="41418D1D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CF5F17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7FA8C1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79E52E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521310441"/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7B59F338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bookmarkEnd w:id="2"/>
    <w:p w14:paraId="44D49F8F" w14:textId="77777777" w:rsidR="00CA6E62" w:rsidRDefault="00CA6E62" w:rsidP="00CA6E6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BFA004D" w14:textId="77777777" w:rsidR="00CA6E62" w:rsidRPr="002335BB" w:rsidRDefault="00CA6E62" w:rsidP="00CA6E6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0EA4B29" w14:textId="77777777" w:rsidR="00CA6E62" w:rsidRPr="002335BB" w:rsidRDefault="00CA6E62" w:rsidP="00CA6E6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27523EC9" w14:textId="77777777" w:rsidR="00CA6E62" w:rsidRPr="002335BB" w:rsidRDefault="00CA6E62" w:rsidP="00CA6E6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93F6529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2335BB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30189BF4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……………………………………………………………………..….…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 w:rsidRPr="002335BB">
        <w:rPr>
          <w:rFonts w:ascii="Times New Roman" w:hAnsi="Times New Roman" w:cs="Times New Roman"/>
          <w:sz w:val="21"/>
          <w:szCs w:val="21"/>
        </w:rPr>
        <w:t>…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23B31D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335BB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335B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335BB">
        <w:rPr>
          <w:rFonts w:ascii="Times New Roman" w:hAnsi="Times New Roman" w:cs="Times New Roman"/>
          <w:i/>
          <w:sz w:val="16"/>
          <w:szCs w:val="16"/>
        </w:rPr>
        <w:t>)</w:t>
      </w:r>
      <w:r w:rsidRPr="002335BB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39B2059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>nie podlega/ą wykluczeniu z postępowania o udzielenie zamówienia.</w:t>
      </w:r>
    </w:p>
    <w:p w14:paraId="5134D4BE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D251C4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97B6C1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4AC8FB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7C0D07DE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</w:p>
    <w:p w14:paraId="1AF3C2D1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4858673" w14:textId="77777777" w:rsidR="00CA6E62" w:rsidRPr="00023EA2" w:rsidRDefault="00CA6E62" w:rsidP="00CA6E6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18397EE" w14:textId="77777777" w:rsidR="00CA6E62" w:rsidRPr="002335BB" w:rsidRDefault="00CA6E62" w:rsidP="00CA6E6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0688178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143BA3AD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2335BB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F02D779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B111C91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A81B7D3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75E8A0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2F6A2D33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754C6BC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2A58DF88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2E8437F4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2163536D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7A843085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3C4659CC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71EFCE22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17C3E531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513C3F93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0F5FBBC7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66B37ECF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bookmarkStart w:id="3" w:name="_Hlk521310643"/>
      <w:r w:rsidRPr="00CA6E62"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hAnsi="Times New Roman"/>
          <w:b/>
          <w:sz w:val="20"/>
          <w:szCs w:val="20"/>
          <w:lang w:eastAsia="pl-PL"/>
        </w:rPr>
        <w:t>2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14:paraId="0F14A9E9" w14:textId="77777777" w:rsidR="00CA6E62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26C719E6" w14:textId="77777777"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14:paraId="3F39669E" w14:textId="77777777"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14:paraId="1822A1FA" w14:textId="77777777"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14:paraId="03ACC0DA" w14:textId="77777777"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14:paraId="156F142F" w14:textId="77777777"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14:paraId="61661043" w14:textId="77777777"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bookmarkEnd w:id="3"/>
    <w:p w14:paraId="238AB53B" w14:textId="77777777" w:rsidR="009F2C7B" w:rsidRPr="009F2C7B" w:rsidRDefault="009F2C7B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</w:p>
    <w:p w14:paraId="1B575893" w14:textId="77777777" w:rsidR="009F2C7B" w:rsidRPr="009F2C7B" w:rsidRDefault="009F2C7B" w:rsidP="009F2C7B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00EDC577" w14:textId="77777777" w:rsidR="009F2C7B" w:rsidRPr="009F2C7B" w:rsidRDefault="009F2C7B" w:rsidP="009F2C7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OŚWIADCZENIE: </w:t>
      </w:r>
    </w:p>
    <w:p w14:paraId="3CBD1356" w14:textId="77777777" w:rsidR="009F2C7B" w:rsidRPr="009F2C7B" w:rsidRDefault="009F2C7B" w:rsidP="009F2C7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3C9BB16C" w14:textId="77777777" w:rsidR="009F2C7B" w:rsidRPr="009F2C7B" w:rsidRDefault="009F2C7B" w:rsidP="009F2C7B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lang w:eastAsia="pl-PL"/>
        </w:rPr>
        <w:t>(zgodnie z art. 25a ust. 1 Ustawy Prawo Zamówień Publicznych)</w:t>
      </w:r>
    </w:p>
    <w:p w14:paraId="3BF23FBF" w14:textId="77777777" w:rsidR="009F2C7B" w:rsidRPr="009F2C7B" w:rsidRDefault="009F2C7B" w:rsidP="009F2C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14:paraId="57844F1D" w14:textId="77777777" w:rsidR="009F2C7B" w:rsidRPr="009F2C7B" w:rsidRDefault="009F2C7B" w:rsidP="009F2C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Dotyczące spełniania warunków udziału w postępowaniu</w:t>
      </w:r>
    </w:p>
    <w:p w14:paraId="09DBE561" w14:textId="77777777" w:rsidR="009F2C7B" w:rsidRPr="009F2C7B" w:rsidRDefault="009F2C7B" w:rsidP="009F2C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14:paraId="53FB658C" w14:textId="77777777" w:rsidR="009F2C7B" w:rsidRPr="009F2C7B" w:rsidRDefault="009F2C7B" w:rsidP="009F2C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14:paraId="6E73853F" w14:textId="77777777" w:rsidR="009F2C7B" w:rsidRPr="009F2C7B" w:rsidRDefault="009F2C7B" w:rsidP="009F2C7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2C7B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60CBB679" w14:textId="77777777" w:rsidR="009F2C7B" w:rsidRPr="009F2C7B" w:rsidRDefault="009F2C7B" w:rsidP="009F2C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14:paraId="02243214" w14:textId="749C5D25" w:rsidR="009F2C7B" w:rsidRPr="009F2C7B" w:rsidRDefault="009F2C7B" w:rsidP="009F2C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lang w:eastAsia="pl-PL"/>
        </w:rPr>
      </w:pP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Przystępując do postępowania o zamówienie publiczne oświadczam, że spełniam warunki udziału 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br/>
        <w:t>w postępowaniu Nr. N-M.ZP/D/</w:t>
      </w:r>
      <w:r w:rsidR="00C96DAF">
        <w:rPr>
          <w:rFonts w:ascii="Times New Roman" w:eastAsia="Times New Roman" w:hAnsi="Times New Roman" w:cs="Times New Roman"/>
          <w:bCs/>
          <w:snapToGrid w:val="0"/>
          <w:lang w:eastAsia="pl-PL"/>
        </w:rPr>
        <w:t>6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>/201</w:t>
      </w:r>
      <w:r w:rsidR="00C96DAF">
        <w:rPr>
          <w:rFonts w:ascii="Times New Roman" w:eastAsia="Times New Roman" w:hAnsi="Times New Roman" w:cs="Times New Roman"/>
          <w:bCs/>
          <w:snapToGrid w:val="0"/>
          <w:lang w:eastAsia="pl-PL"/>
        </w:rPr>
        <w:t>9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określone przez Zamawiającego w 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Rozdz. II 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>SIWZ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>.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</w:t>
      </w:r>
    </w:p>
    <w:p w14:paraId="41A1CEE1" w14:textId="77777777" w:rsid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14:paraId="778A6E9F" w14:textId="77777777"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14:paraId="14C2B549" w14:textId="77777777" w:rsidR="009F2C7B" w:rsidRPr="009F2C7B" w:rsidRDefault="009F2C7B" w:rsidP="009F2C7B">
      <w:pPr>
        <w:spacing w:after="8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F2C7B">
        <w:rPr>
          <w:noProof/>
        </w:rPr>
        <w:drawing>
          <wp:inline distT="0" distB="0" distL="0" distR="0" wp14:anchorId="19830D2F" wp14:editId="539D92AC">
            <wp:extent cx="5941060" cy="314191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17E2D" w14:textId="77777777" w:rsidR="009F2C7B" w:rsidRPr="009F2C7B" w:rsidRDefault="009F2C7B" w:rsidP="009F2C7B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04230DC" w14:textId="77777777" w:rsidR="009F2C7B" w:rsidRPr="009F2C7B" w:rsidRDefault="009F2C7B" w:rsidP="009F2C7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9F2C7B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5659175A" w14:textId="77777777"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E1B0B6" w14:textId="77777777"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lang w:eastAsia="pl-PL"/>
        </w:rPr>
        <w:t xml:space="preserve">Rozdz. II </w:t>
      </w:r>
      <w:r w:rsidRPr="009F2C7B">
        <w:rPr>
          <w:rFonts w:ascii="Times New Roman" w:eastAsia="Times New Roman" w:hAnsi="Times New Roman" w:cs="Times New Roman"/>
          <w:lang w:eastAsia="pl-PL"/>
        </w:rPr>
        <w:t>SIWZ</w:t>
      </w:r>
      <w:r w:rsidRPr="009F2C7B">
        <w:rPr>
          <w:rFonts w:ascii="Times New Roman" w:eastAsia="Times New Roman" w:hAnsi="Times New Roman" w:cs="Times New Roman"/>
          <w:i/>
          <w:lang w:eastAsia="pl-PL"/>
        </w:rPr>
        <w:t>,</w:t>
      </w:r>
      <w:r w:rsidRPr="009F2C7B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9F2C7B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F2C7B">
        <w:rPr>
          <w:rFonts w:ascii="Times New Roman" w:eastAsia="Times New Roman" w:hAnsi="Times New Roman" w:cs="Times New Roman"/>
          <w:lang w:eastAsia="pl-PL"/>
        </w:rPr>
        <w:t xml:space="preserve"> podmiotu/ów  ………………………………………………………………w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lang w:eastAsia="pl-PL"/>
        </w:rPr>
        <w:t>następującym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lang w:eastAsia="pl-PL"/>
        </w:rPr>
        <w:t>zakresie:………………………………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</w:t>
      </w:r>
      <w:r w:rsidRPr="009F2C7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F2C7B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174507DE" w14:textId="77777777"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4B89A4" w14:textId="77777777"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  <w:r w:rsidRPr="009F2C7B">
        <w:rPr>
          <w:noProof/>
        </w:rPr>
        <w:drawing>
          <wp:inline distT="0" distB="0" distL="0" distR="0" wp14:anchorId="5F10BF14" wp14:editId="207F4001">
            <wp:extent cx="5941060" cy="314191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C490C" w14:textId="77777777" w:rsidR="009F2C7B" w:rsidRPr="009F2C7B" w:rsidRDefault="009F2C7B" w:rsidP="009F2C7B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7DBB1D7C" w14:textId="77777777" w:rsidR="009F2C7B" w:rsidRPr="009F2C7B" w:rsidRDefault="009F2C7B" w:rsidP="009F2C7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2C7B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0E670CDF" w14:textId="77777777"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656D01" w14:textId="77777777"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13765D" w14:textId="77777777"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B08DB4" w14:textId="77777777"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  <w:r w:rsidRPr="009F2C7B">
        <w:rPr>
          <w:noProof/>
        </w:rPr>
        <w:drawing>
          <wp:inline distT="0" distB="0" distL="0" distR="0" wp14:anchorId="4CC722C1" wp14:editId="0E8D2F64">
            <wp:extent cx="5941060" cy="314191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8E38B" w14:textId="77777777" w:rsidR="009F2C7B" w:rsidRDefault="009F2C7B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bookmarkStart w:id="4" w:name="_Hlk521310776"/>
      <w:bookmarkStart w:id="5" w:name="_Hlk521311517"/>
      <w:r w:rsidRPr="00CA6E62"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hAnsi="Times New Roman"/>
          <w:b/>
          <w:sz w:val="20"/>
          <w:szCs w:val="20"/>
          <w:lang w:eastAsia="pl-PL"/>
        </w:rPr>
        <w:t>3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14:paraId="267E2B55" w14:textId="77777777" w:rsid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bookmarkEnd w:id="4"/>
    <w:p w14:paraId="51511B91" w14:textId="77777777"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14:paraId="2F9B72A7" w14:textId="77777777"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14:paraId="798A367F" w14:textId="77777777"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14:paraId="4659B16E" w14:textId="77777777"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14:paraId="79F89635" w14:textId="77777777"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14:paraId="50A779DF" w14:textId="77777777"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bookmarkEnd w:id="5"/>
    <w:p w14:paraId="43FB3B59" w14:textId="77777777" w:rsidR="00CA6E62" w:rsidRDefault="00CA6E62" w:rsidP="00CA6E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1820AF49" w14:textId="77777777" w:rsidR="009F2C7B" w:rsidRDefault="009F2C7B" w:rsidP="00CA6E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38F130DA" w14:textId="77777777" w:rsidR="009F2C7B" w:rsidRPr="00CA6E62" w:rsidRDefault="009F2C7B" w:rsidP="00CA6E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17EBF0EB" w14:textId="77777777" w:rsidR="00CA6E62" w:rsidRPr="00CA6E62" w:rsidRDefault="00CA6E62" w:rsidP="00CA6E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5186130E" w14:textId="77777777" w:rsidR="009F2C7B" w:rsidRPr="009F2C7B" w:rsidRDefault="009F2C7B" w:rsidP="009F2C7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OŚWIADCZENIE: </w:t>
      </w:r>
    </w:p>
    <w:p w14:paraId="1F95D5F5" w14:textId="77777777" w:rsidR="009F2C7B" w:rsidRPr="009F2C7B" w:rsidRDefault="009F2C7B" w:rsidP="009F2C7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523DD19F" w14:textId="77777777" w:rsidR="009F2C7B" w:rsidRPr="009F2C7B" w:rsidRDefault="009F2C7B" w:rsidP="009F2C7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lang w:eastAsia="pl-PL"/>
        </w:rPr>
        <w:t>(w związku z art. 24 ust. 1 pkt. 23 Prawa zamówień publicznych)</w:t>
      </w:r>
    </w:p>
    <w:p w14:paraId="289FB4C1" w14:textId="77777777" w:rsidR="009F2C7B" w:rsidRPr="009F2C7B" w:rsidRDefault="009F2C7B" w:rsidP="009F2C7B">
      <w:pPr>
        <w:widowControl w:val="0"/>
        <w:spacing w:after="0" w:line="240" w:lineRule="auto"/>
        <w:ind w:left="1040" w:right="7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E60A7C" w14:textId="77777777" w:rsidR="009F2C7B" w:rsidRDefault="009F2C7B" w:rsidP="009F2C7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12CFDA1" w14:textId="77777777" w:rsidR="009F2C7B" w:rsidRPr="009F2C7B" w:rsidRDefault="009F2C7B" w:rsidP="009F2C7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Cs/>
          <w:lang w:eastAsia="pl-PL"/>
        </w:rPr>
        <w:t>Przystępując do postępowania o zamówienie publiczne na:</w:t>
      </w:r>
    </w:p>
    <w:p w14:paraId="760AE75F" w14:textId="77777777" w:rsidR="009F2C7B" w:rsidRPr="009F2C7B" w:rsidRDefault="009F2C7B" w:rsidP="009F2C7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…………………………………………………………………………………………………...………………………………………………………………………</w:t>
      </w:r>
    </w:p>
    <w:p w14:paraId="1B5B1835" w14:textId="77777777" w:rsidR="009F2C7B" w:rsidRPr="009F2C7B" w:rsidRDefault="009F2C7B" w:rsidP="009F2C7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9F2C7B">
        <w:rPr>
          <w:rFonts w:ascii="Times New Roman" w:eastAsia="Times New Roman" w:hAnsi="Times New Roman" w:cs="Times New Roman"/>
          <w:bCs/>
          <w:i/>
          <w:iCs/>
          <w:lang w:eastAsia="pl-PL"/>
        </w:rPr>
        <w:t>oświadczam, że Wykonawca, którego reprezentuję:</w:t>
      </w:r>
    </w:p>
    <w:p w14:paraId="10BC63ED" w14:textId="77777777" w:rsidR="009F2C7B" w:rsidRPr="009F2C7B" w:rsidRDefault="009F2C7B" w:rsidP="009F2C7B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lang w:eastAsia="pl-PL"/>
        </w:rPr>
        <w:t>- nie należy do grupy kapitałowej*</w:t>
      </w:r>
    </w:p>
    <w:p w14:paraId="26523731" w14:textId="77777777" w:rsidR="009F2C7B" w:rsidRPr="009F2C7B" w:rsidRDefault="009F2C7B" w:rsidP="009F2C7B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lang w:eastAsia="pl-PL"/>
        </w:rPr>
        <w:t>lub</w:t>
      </w:r>
    </w:p>
    <w:p w14:paraId="3B1C2034" w14:textId="77777777" w:rsidR="009F2C7B" w:rsidRPr="009F2C7B" w:rsidRDefault="009F2C7B" w:rsidP="009F2C7B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lang w:eastAsia="pl-PL"/>
        </w:rPr>
        <w:t>należy do grupy kapitałowej*</w:t>
      </w:r>
    </w:p>
    <w:p w14:paraId="410C36B8" w14:textId="77777777" w:rsidR="009F2C7B" w:rsidRPr="009F2C7B" w:rsidRDefault="009F2C7B" w:rsidP="009F2C7B">
      <w:pPr>
        <w:spacing w:before="113"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9F2C7B">
        <w:rPr>
          <w:rFonts w:ascii="Times New Roman" w:eastAsia="Times New Roman" w:hAnsi="Times New Roman" w:cs="Times New Roman"/>
          <w:i/>
          <w:iCs/>
          <w:lang w:eastAsia="pl-PL"/>
        </w:rPr>
        <w:t>* niewłaściwe skreślić</w:t>
      </w:r>
    </w:p>
    <w:p w14:paraId="0C9C03CB" w14:textId="77777777"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14:paraId="584A3925" w14:textId="77777777"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14:paraId="327F1556" w14:textId="77777777"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14:paraId="5062565D" w14:textId="77777777" w:rsidR="009F2C7B" w:rsidRPr="009F2C7B" w:rsidRDefault="009F2C7B" w:rsidP="009F2C7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2C7B">
        <w:rPr>
          <w:noProof/>
        </w:rPr>
        <w:drawing>
          <wp:inline distT="0" distB="0" distL="0" distR="0" wp14:anchorId="595FCAAC" wp14:editId="4AEEFCEE">
            <wp:extent cx="5941060" cy="31369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80A9F" w14:textId="77777777" w:rsidR="009F2C7B" w:rsidRDefault="009F2C7B" w:rsidP="009F2C7B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EDC51A0" w14:textId="77777777" w:rsidR="009F2C7B" w:rsidRDefault="009F2C7B" w:rsidP="009F2C7B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534351F" w14:textId="77777777" w:rsidR="009F2C7B" w:rsidRPr="009F2C7B" w:rsidRDefault="009F2C7B" w:rsidP="009F2C7B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2C7B">
        <w:rPr>
          <w:rFonts w:ascii="Times New Roman" w:eastAsia="Times New Roman" w:hAnsi="Times New Roman" w:cs="Times New Roman"/>
          <w:b/>
          <w:lang w:eastAsia="pl-PL"/>
        </w:rPr>
        <w:t>W przypadku informacji, że Wykonawca należy do grupy kapitałowej, należy załączyć Listę podmiotów należących do tej samej grupy kapitałowej.</w:t>
      </w:r>
    </w:p>
    <w:p w14:paraId="6EE6E9D5" w14:textId="77777777" w:rsidR="009F2C7B" w:rsidRPr="009F2C7B" w:rsidRDefault="009F2C7B" w:rsidP="009F2C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A58F16" w14:textId="77777777" w:rsidR="009F2C7B" w:rsidRPr="009F2C7B" w:rsidRDefault="009F2C7B" w:rsidP="009F2C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6EF877" w14:textId="77777777"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3EACEC" w14:textId="77777777"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7C9C58" w14:textId="77777777"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86C82B" w14:textId="77777777"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B9E3A6" w14:textId="77777777"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5F42D3" w14:textId="77777777"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938B98" w14:textId="77777777"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5F1245" w14:textId="77777777" w:rsidR="009F2C7B" w:rsidRP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lang w:eastAsia="pl-PL"/>
        </w:rPr>
        <w:t xml:space="preserve">Przez Grupę kapitałową – według ustawy z dnia 16 lutego 2007 r. o ochronie konkurencji i konsumentów (Dz. U. Nr 50, poz. 331, z </w:t>
      </w:r>
      <w:proofErr w:type="spellStart"/>
      <w:r w:rsidRPr="009F2C7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F2C7B">
        <w:rPr>
          <w:rFonts w:ascii="Times New Roman" w:eastAsia="Times New Roman" w:hAnsi="Times New Roman" w:cs="Times New Roman"/>
          <w:lang w:eastAsia="pl-PL"/>
        </w:rPr>
        <w:t>. zm.) – należy rozumieć wszystkich przedsiębiorców, którzy są kontrolowani w sposób bezpośredni lub pośredni przez jednego przedsiębiorcę, w tym również tego przedsiębiorcę.</w:t>
      </w:r>
    </w:p>
    <w:p w14:paraId="604CC8EA" w14:textId="77777777" w:rsidR="009F2C7B" w:rsidRDefault="009F2C7B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r w:rsidRPr="00CA6E62"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hAnsi="Times New Roman"/>
          <w:b/>
          <w:sz w:val="20"/>
          <w:szCs w:val="20"/>
          <w:lang w:eastAsia="pl-PL"/>
        </w:rPr>
        <w:t>4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14:paraId="7CC4AFC4" w14:textId="549237B1" w:rsidR="00774140" w:rsidRDefault="00774140" w:rsidP="00774140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b/>
        </w:rPr>
        <w:t>N-M.ZP/D/</w:t>
      </w:r>
      <w:r w:rsidR="00C96DAF">
        <w:rPr>
          <w:b/>
        </w:rPr>
        <w:t>6</w:t>
      </w:r>
      <w:r>
        <w:rPr>
          <w:b/>
        </w:rPr>
        <w:t>/201</w:t>
      </w:r>
      <w:r w:rsidR="00C96DAF">
        <w:rPr>
          <w:b/>
        </w:rPr>
        <w:t>9</w:t>
      </w:r>
    </w:p>
    <w:p w14:paraId="2097EE96" w14:textId="77777777" w:rsidR="009F2C7B" w:rsidRDefault="009F2C7B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7FA8B80C" w14:textId="77777777" w:rsidR="009F2C7B" w:rsidRDefault="009F2C7B" w:rsidP="009F2C7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lang w:eastAsia="pl-PL"/>
        </w:rPr>
      </w:pPr>
      <w:r w:rsidRPr="009F2C7B">
        <w:rPr>
          <w:rFonts w:ascii="Times New Roman" w:eastAsia="Times New Roman" w:hAnsi="Times New Roman" w:cs="Times New Roman"/>
          <w:iCs/>
          <w:sz w:val="28"/>
          <w:lang w:eastAsia="pl-PL"/>
        </w:rPr>
        <w:t>FORMULARZ OFERTOWY</w:t>
      </w:r>
    </w:p>
    <w:p w14:paraId="06A9901C" w14:textId="77777777" w:rsidR="009F2C7B" w:rsidRPr="004026F2" w:rsidRDefault="009F2C7B" w:rsidP="009F2C7B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26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Przetarg nieograniczony na dostawę </w:t>
      </w:r>
      <w:r w:rsidR="009B09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wyrobów medycznych</w:t>
      </w:r>
    </w:p>
    <w:p w14:paraId="320A3D71" w14:textId="77777777" w:rsidR="009F2C7B" w:rsidRDefault="009F2C7B" w:rsidP="009F2C7B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26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 NOVUM-MED Sp. z o.o. w Więcborku</w:t>
      </w:r>
    </w:p>
    <w:p w14:paraId="4DE3E587" w14:textId="77777777" w:rsidR="00B81EB4" w:rsidRPr="004026F2" w:rsidRDefault="00B81EB4" w:rsidP="009F2C7B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E93ED7" w14:textId="77777777" w:rsidR="009F2C7B" w:rsidRPr="009F2C7B" w:rsidRDefault="009F2C7B" w:rsidP="009F2C7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4"/>
          <w:lang w:eastAsia="pl-PL"/>
        </w:rPr>
      </w:pPr>
    </w:p>
    <w:p w14:paraId="211C8CEF" w14:textId="77777777" w:rsidR="009F2C7B" w:rsidRPr="009F2C7B" w:rsidRDefault="009F2C7B" w:rsidP="009F2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4"/>
          <w:lang w:eastAsia="pl-PL"/>
        </w:rPr>
      </w:pPr>
    </w:p>
    <w:p w14:paraId="5F576398" w14:textId="77777777" w:rsidR="009F2C7B" w:rsidRPr="009F2C7B" w:rsidRDefault="009F2C7B" w:rsidP="009F2C7B">
      <w:pPr>
        <w:spacing w:after="0" w:line="276" w:lineRule="auto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>Dane Wykonawcy:</w:t>
      </w:r>
    </w:p>
    <w:p w14:paraId="3694B5F4" w14:textId="77777777" w:rsidR="009F2C7B" w:rsidRPr="009F2C7B" w:rsidRDefault="009F2C7B" w:rsidP="009F2C7B">
      <w:pPr>
        <w:spacing w:after="0" w:line="276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Nazwa: ………………………………………………………………………………………………</w:t>
      </w:r>
    </w:p>
    <w:p w14:paraId="02153586" w14:textId="77777777" w:rsidR="009F2C7B" w:rsidRPr="009F2C7B" w:rsidRDefault="009F2C7B" w:rsidP="009F2C7B">
      <w:pPr>
        <w:spacing w:after="0" w:line="276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Siedziba: …………………………………………………………………………………….............</w:t>
      </w:r>
    </w:p>
    <w:p w14:paraId="02B30E08" w14:textId="77777777" w:rsidR="009F2C7B" w:rsidRPr="009F2C7B" w:rsidRDefault="009F2C7B" w:rsidP="009F2C7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Adres</w:t>
      </w:r>
      <w:r w:rsidR="0077414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poczty</w:t>
      </w:r>
      <w:r w:rsidR="0077414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elektronicznej: ……………………………………………………………………….</w:t>
      </w:r>
    </w:p>
    <w:p w14:paraId="2A2DECCD" w14:textId="77777777" w:rsidR="009F2C7B" w:rsidRPr="009F2C7B" w:rsidRDefault="009F2C7B" w:rsidP="009F2C7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Strona</w:t>
      </w:r>
      <w:r w:rsidR="0077414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internetowa: …………………………………………………………………………...........</w:t>
      </w:r>
    </w:p>
    <w:p w14:paraId="3EE23F2C" w14:textId="77777777" w:rsidR="009F2C7B" w:rsidRPr="009F2C7B" w:rsidRDefault="009F2C7B" w:rsidP="009F2C7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Numer telefonu   …….……………………..             Numer faksu……………………………….</w:t>
      </w:r>
    </w:p>
    <w:p w14:paraId="089E50DB" w14:textId="77777777" w:rsidR="009F2C7B" w:rsidRPr="009F2C7B" w:rsidRDefault="009F2C7B" w:rsidP="009F2C7B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Numer REGON: ……………………………             Numer NIP: ………………………………</w:t>
      </w:r>
    </w:p>
    <w:p w14:paraId="3C909B2E" w14:textId="77777777"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Forma składania oferty: 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Pr="009F2C7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właściwe zaznaczyć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</w:p>
    <w:p w14:paraId="129E0157" w14:textId="77777777"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C7B">
        <w:rPr>
          <w:rFonts w:ascii="Segoe UI Symbol" w:eastAsia="Calibri" w:hAnsi="Segoe UI Symbol" w:cs="Segoe UI Symbol"/>
          <w:sz w:val="24"/>
          <w:szCs w:val="24"/>
          <w:lang w:eastAsia="ar-SA"/>
        </w:rPr>
        <w:t xml:space="preserve">☐ 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Ofertę 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składamy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 samodzielnie</w:t>
      </w:r>
    </w:p>
    <w:p w14:paraId="52A620F9" w14:textId="77777777"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F2C7B">
        <w:rPr>
          <w:rFonts w:ascii="Segoe UI Symbol" w:eastAsia="Calibri" w:hAnsi="Segoe UI Symbol" w:cs="Segoe UI Symbol"/>
          <w:sz w:val="24"/>
          <w:szCs w:val="24"/>
          <w:lang w:eastAsia="ar-SA"/>
        </w:rPr>
        <w:t>☐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Ofertę 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składamy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 wspólnie z  </w:t>
      </w:r>
      <w:r w:rsidRPr="009F2C7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(wpisać nazwy i adresy wszystkich podmiotów ) :</w:t>
      </w:r>
    </w:p>
    <w:p w14:paraId="4A4BDD67" w14:textId="77777777"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10"/>
          <w:szCs w:val="24"/>
          <w:lang w:eastAsia="ar-SA"/>
        </w:rPr>
      </w:pPr>
    </w:p>
    <w:p w14:paraId="5B79964D" w14:textId="77777777"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1 : ………………………………………………………………………………………</w:t>
      </w:r>
    </w:p>
    <w:p w14:paraId="6287F8AA" w14:textId="77777777"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2 : ………………………………………………………………………………………</w:t>
      </w:r>
    </w:p>
    <w:p w14:paraId="155B72CB" w14:textId="77777777" w:rsidR="009F2C7B" w:rsidRPr="009F2C7B" w:rsidRDefault="009F2C7B" w:rsidP="009F2C7B">
      <w:pPr>
        <w:spacing w:before="120"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04F91D6" w14:textId="77777777"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9F2C7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Uwaga! Jeżeli oferta jest składana wspólnie należy dołączyć pełnomocnictwo do reprezentacji podpisane przez wszystkich Partnerów.</w:t>
      </w:r>
    </w:p>
    <w:p w14:paraId="379AB282" w14:textId="77777777" w:rsidR="009F2C7B" w:rsidRPr="009F2C7B" w:rsidRDefault="009F2C7B" w:rsidP="009F2C7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ahoma"/>
          <w:b/>
          <w:sz w:val="2"/>
          <w:szCs w:val="24"/>
          <w:lang w:eastAsia="pl-PL"/>
        </w:rPr>
      </w:pPr>
    </w:p>
    <w:p w14:paraId="44BEF121" w14:textId="77777777" w:rsid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6C3558E6" w14:textId="77777777" w:rsidR="00B81EB4" w:rsidRDefault="00B81EB4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55A06E8F" w14:textId="77777777" w:rsidR="00774140" w:rsidRPr="00774140" w:rsidRDefault="00774140" w:rsidP="00774140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774140">
        <w:rPr>
          <w:rFonts w:ascii="Times New Roman" w:eastAsia="Times New Roman" w:hAnsi="Times New Roman" w:cs="Times New Roman"/>
          <w:b/>
          <w:i/>
          <w:lang w:eastAsia="pl-PL"/>
        </w:rPr>
        <w:t>Oferujemy dostawę przedmiotu zamówienia w pełnym zakresie rzeczowym objętym w Specyfikacji istotnych warunków zamówienia za łączną kwotę:</w:t>
      </w:r>
    </w:p>
    <w:p w14:paraId="06BE394C" w14:textId="77777777" w:rsidR="00774140" w:rsidRPr="00774140" w:rsidRDefault="00774140" w:rsidP="00774140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i/>
          <w:iCs/>
          <w:lang w:eastAsia="pl-PL"/>
        </w:rPr>
      </w:pPr>
      <w:r w:rsidRPr="00774140">
        <w:rPr>
          <w:rFonts w:ascii="Times New Roman" w:eastAsia="Times New Roman" w:hAnsi="Times New Roman" w:cs="Times New Roman"/>
          <w:i/>
          <w:iCs/>
          <w:lang w:eastAsia="pl-PL"/>
        </w:rPr>
        <w:t>Wartość oferty ogółem :</w:t>
      </w:r>
    </w:p>
    <w:p w14:paraId="4AA8C7D0" w14:textId="77777777" w:rsid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48066109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C57461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</w:t>
      </w:r>
      <w:r w:rsidRPr="00774140">
        <w:rPr>
          <w:rFonts w:ascii="Times New Roman" w:eastAsia="Times New Roman" w:hAnsi="Times New Roman" w:cs="Times New Roman"/>
          <w:lang w:eastAsia="pl-PL"/>
        </w:rPr>
        <w:t>łownie</w:t>
      </w:r>
      <w:r>
        <w:rPr>
          <w:rFonts w:ascii="Times New Roman" w:eastAsia="Times New Roman" w:hAnsi="Times New Roman" w:cs="Times New Roman"/>
          <w:lang w:eastAsia="pl-PL"/>
        </w:rPr>
        <w:t xml:space="preserve"> złotych</w:t>
      </w:r>
      <w:r w:rsidRPr="00774140">
        <w:rPr>
          <w:rFonts w:ascii="Times New Roman" w:eastAsia="Times New Roman" w:hAnsi="Times New Roman" w:cs="Times New Roman"/>
          <w:lang w:eastAsia="pl-PL"/>
        </w:rPr>
        <w:t>: ..................................................................................................................</w:t>
      </w:r>
    </w:p>
    <w:p w14:paraId="2D0E8C79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2FD2A1" w14:textId="77777777" w:rsid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1FB027B5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F00D97" w14:textId="77777777" w:rsidR="00774140" w:rsidRPr="00774140" w:rsidRDefault="00774140" w:rsidP="007741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</w:t>
      </w:r>
      <w:r w:rsidRPr="00774140">
        <w:rPr>
          <w:rFonts w:ascii="Times New Roman" w:eastAsia="Times New Roman" w:hAnsi="Times New Roman" w:cs="Times New Roman"/>
          <w:lang w:eastAsia="pl-PL"/>
        </w:rPr>
        <w:t>łownie</w:t>
      </w:r>
      <w:r>
        <w:rPr>
          <w:rFonts w:ascii="Times New Roman" w:eastAsia="Times New Roman" w:hAnsi="Times New Roman" w:cs="Times New Roman"/>
          <w:lang w:eastAsia="pl-PL"/>
        </w:rPr>
        <w:t xml:space="preserve"> złotych</w:t>
      </w:r>
      <w:r w:rsidRPr="00774140">
        <w:rPr>
          <w:rFonts w:ascii="Times New Roman" w:eastAsia="Times New Roman" w:hAnsi="Times New Roman" w:cs="Times New Roman"/>
          <w:lang w:eastAsia="pl-PL"/>
        </w:rPr>
        <w:t>: ..................................................................................................................</w:t>
      </w:r>
    </w:p>
    <w:p w14:paraId="6B463497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5C83C8" w14:textId="77777777" w:rsid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14:paraId="1B388479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3ED053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Zgodnie z załączonym  formularzem cenowym.</w:t>
      </w:r>
    </w:p>
    <w:p w14:paraId="1ECAED1A" w14:textId="77777777" w:rsidR="00B81EB4" w:rsidRPr="00774140" w:rsidRDefault="00B81EB4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9F6B5F7" w14:textId="77777777" w:rsidR="00774140" w:rsidRPr="00774140" w:rsidRDefault="00774140" w:rsidP="00774140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Pakiet  nr 1 – </w:t>
      </w:r>
      <w:r w:rsidRPr="00E21B1C">
        <w:rPr>
          <w:rFonts w:ascii="Times New Roman" w:eastAsia="Times New Roman" w:hAnsi="Times New Roman" w:cs="Times New Roman"/>
          <w:b/>
          <w:i/>
          <w:iCs/>
          <w:lang w:eastAsia="pl-PL"/>
        </w:rPr>
        <w:t>…………………</w:t>
      </w:r>
    </w:p>
    <w:p w14:paraId="38AFB56C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47CFD144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0A9C002A" w14:textId="77777777" w:rsidR="00774140" w:rsidRPr="00774140" w:rsidRDefault="00774140" w:rsidP="007741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BEF24C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lastRenderedPageBreak/>
        <w:t>Brutto: .............................................................................................................PLN</w:t>
      </w:r>
    </w:p>
    <w:p w14:paraId="41621970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6B76B0A1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63139D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14:paraId="4AF44314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17BE3654" w14:textId="77777777" w:rsidR="00774140" w:rsidRPr="00774140" w:rsidRDefault="00774140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736E2BE" w14:textId="77777777" w:rsidR="00774140" w:rsidRPr="00774140" w:rsidRDefault="00774140" w:rsidP="00774140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Pakiet  nr 2 – </w:t>
      </w:r>
      <w:r w:rsidRPr="00E21B1C">
        <w:rPr>
          <w:rFonts w:ascii="Times New Roman" w:eastAsia="Times New Roman" w:hAnsi="Times New Roman" w:cs="Times New Roman"/>
          <w:b/>
          <w:i/>
          <w:iCs/>
          <w:lang w:eastAsia="pl-PL"/>
        </w:rPr>
        <w:t>…………………</w:t>
      </w:r>
    </w:p>
    <w:p w14:paraId="0FA59600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5E7844F5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46FA455E" w14:textId="77777777" w:rsidR="00774140" w:rsidRPr="00774140" w:rsidRDefault="00774140" w:rsidP="007741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44033D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6E3CF7B3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33F7853D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BF4EB3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14:paraId="7B3B0530" w14:textId="77777777" w:rsid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2242EC50" w14:textId="77777777" w:rsidR="00E21B1C" w:rsidRPr="00774140" w:rsidRDefault="00E21B1C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7085DC" w14:textId="77777777" w:rsidR="00774140" w:rsidRPr="00774140" w:rsidRDefault="00774140" w:rsidP="00774140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Pakiet  nr 3  – </w:t>
      </w:r>
      <w:r w:rsidRPr="00E21B1C">
        <w:rPr>
          <w:rFonts w:ascii="Times New Roman" w:eastAsia="Times New Roman" w:hAnsi="Times New Roman" w:cs="Times New Roman"/>
          <w:b/>
          <w:i/>
          <w:iCs/>
          <w:lang w:eastAsia="pl-PL"/>
        </w:rPr>
        <w:t>…………………</w:t>
      </w:r>
    </w:p>
    <w:p w14:paraId="03CC5019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50297645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61AB0ED4" w14:textId="77777777" w:rsidR="00774140" w:rsidRPr="00774140" w:rsidRDefault="00774140" w:rsidP="007741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64CC14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07F61F25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081575EF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59FABC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14:paraId="28F4DEE2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55173CBF" w14:textId="77777777" w:rsidR="00774140" w:rsidRDefault="00774140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7825183" w14:textId="77777777" w:rsidR="00E21B1C" w:rsidRPr="00774140" w:rsidRDefault="00E21B1C" w:rsidP="00E21B1C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Pakiet  nr 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>4</w:t>
      </w:r>
      <w:r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– </w:t>
      </w:r>
      <w:r w:rsidRPr="00E21B1C">
        <w:rPr>
          <w:rFonts w:ascii="Times New Roman" w:eastAsia="Times New Roman" w:hAnsi="Times New Roman" w:cs="Times New Roman"/>
          <w:b/>
          <w:i/>
          <w:iCs/>
          <w:lang w:eastAsia="pl-PL"/>
        </w:rPr>
        <w:t>…………………</w:t>
      </w:r>
    </w:p>
    <w:p w14:paraId="5D7DFE88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459A8FA2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558506BA" w14:textId="77777777" w:rsidR="00E21B1C" w:rsidRPr="00774140" w:rsidRDefault="00E21B1C" w:rsidP="00E21B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5FF558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5B5420C3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4579B2FB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D40E5D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14:paraId="2A37F50E" w14:textId="77777777" w:rsidR="00E21B1C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3FC0E9CF" w14:textId="77777777" w:rsidR="00E21B1C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D68E3A" w14:textId="77777777" w:rsidR="00E21B1C" w:rsidRPr="00774140" w:rsidRDefault="00E21B1C" w:rsidP="00E21B1C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Pakiet  nr 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>5</w:t>
      </w:r>
      <w:r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– </w:t>
      </w:r>
      <w:r w:rsidRPr="00E21B1C">
        <w:rPr>
          <w:rFonts w:ascii="Times New Roman" w:eastAsia="Times New Roman" w:hAnsi="Times New Roman" w:cs="Times New Roman"/>
          <w:b/>
          <w:i/>
          <w:iCs/>
          <w:lang w:eastAsia="pl-PL"/>
        </w:rPr>
        <w:t>…………………</w:t>
      </w:r>
    </w:p>
    <w:p w14:paraId="501B33B7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3E9BDBDB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7C4E3B5E" w14:textId="77777777" w:rsidR="00E21B1C" w:rsidRPr="00774140" w:rsidRDefault="00E21B1C" w:rsidP="00E21B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488B0B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5A0B159D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76490219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E25FA8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14:paraId="2C7CA37F" w14:textId="77777777" w:rsidR="00E21B1C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44991574" w14:textId="77777777" w:rsidR="00E21B1C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D8E692" w14:textId="77777777" w:rsidR="00774140" w:rsidRPr="00774140" w:rsidRDefault="00774140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74140">
        <w:rPr>
          <w:rFonts w:ascii="Times New Roman" w:eastAsia="Times New Roman" w:hAnsi="Times New Roman" w:cs="Times New Roman"/>
          <w:b/>
          <w:u w:val="single"/>
          <w:lang w:eastAsia="pl-PL"/>
        </w:rPr>
        <w:t>Oświadczamy, że:</w:t>
      </w:r>
    </w:p>
    <w:p w14:paraId="7F124A4C" w14:textId="77777777" w:rsidR="00774140" w:rsidRPr="00774140" w:rsidRDefault="00774140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BB94EF3" w14:textId="77777777" w:rsidR="00774140" w:rsidRDefault="00774140" w:rsidP="006126E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Niniejsza oferta w pełni spełnia wymagania Specyfikacji Istotnych Warunków Zamówienia.</w:t>
      </w:r>
    </w:p>
    <w:p w14:paraId="0F16BE89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9843CA" w14:textId="77777777" w:rsidR="00774140" w:rsidRPr="00774140" w:rsidRDefault="00774140" w:rsidP="006126E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 xml:space="preserve">Osoby upoważnione do podpisania przyszłej umowy: </w:t>
      </w:r>
    </w:p>
    <w:p w14:paraId="4A6D9B29" w14:textId="77777777" w:rsidR="00774140" w:rsidRPr="00774140" w:rsidRDefault="00774140" w:rsidP="007741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…………………………………………………………….........</w:t>
      </w:r>
    </w:p>
    <w:p w14:paraId="69E65A9E" w14:textId="77777777" w:rsidR="00774140" w:rsidRPr="00774140" w:rsidRDefault="00774140" w:rsidP="007741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…………………………………………………………….........</w:t>
      </w:r>
    </w:p>
    <w:p w14:paraId="452F60BA" w14:textId="77777777" w:rsidR="00774140" w:rsidRPr="00774140" w:rsidRDefault="00774140" w:rsidP="007741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59E86AD" w14:textId="77777777" w:rsidR="00774140" w:rsidRPr="00774140" w:rsidRDefault="00774140" w:rsidP="006126E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74140">
        <w:rPr>
          <w:rFonts w:ascii="Times New Roman" w:eastAsia="Times New Roman" w:hAnsi="Times New Roman" w:cs="Times New Roman"/>
          <w:u w:val="single"/>
          <w:lang w:eastAsia="pl-PL"/>
        </w:rPr>
        <w:t xml:space="preserve">Osoba do kontaktów w celu przyjęcia zamówienia, reklamacji </w:t>
      </w:r>
    </w:p>
    <w:p w14:paraId="6DA18325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14:paraId="68311CA6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14:paraId="3F24F009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74140">
        <w:rPr>
          <w:rFonts w:ascii="Times New Roman" w:eastAsia="Times New Roman" w:hAnsi="Times New Roman" w:cs="Times New Roman"/>
          <w:i/>
          <w:lang w:eastAsia="pl-PL"/>
        </w:rPr>
        <w:t>(wpisać nazwisko, stanowisko, numer telefony)</w:t>
      </w:r>
    </w:p>
    <w:p w14:paraId="07195A0C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14:paraId="72A02A7D" w14:textId="77777777" w:rsidR="00774140" w:rsidRPr="00774140" w:rsidRDefault="00774140" w:rsidP="006126E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Nazwa banku oraz numer konta, na które będą przekazywane należności za otrzymaną fakturę:</w:t>
      </w:r>
    </w:p>
    <w:p w14:paraId="058AFD18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14:paraId="401C229D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268B0E9" w14:textId="77777777" w:rsidR="00774140" w:rsidRDefault="00774140" w:rsidP="006126E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Pozostajemy związani niniejszą ofertą przez 30 dni licząc od dnia, w którym upłynął termin składania ofert.</w:t>
      </w:r>
    </w:p>
    <w:p w14:paraId="5557A63F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91A34B" w14:textId="77777777" w:rsidR="00774140" w:rsidRDefault="00774140" w:rsidP="006126E5">
      <w:pPr>
        <w:numPr>
          <w:ilvl w:val="0"/>
          <w:numId w:val="32"/>
        </w:numPr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W przypadku wygrania postępowania w czasie i terminie wskazanym przez Zamawiającego, podpiszemy umowę na warunkach określonych we wzorze umowy.</w:t>
      </w:r>
    </w:p>
    <w:p w14:paraId="54323702" w14:textId="77777777" w:rsidR="00774140" w:rsidRPr="00774140" w:rsidRDefault="00774140" w:rsidP="00774140">
      <w:pPr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751B80" w14:textId="77777777" w:rsidR="00774140" w:rsidRDefault="00774140" w:rsidP="006126E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774140">
        <w:rPr>
          <w:rFonts w:ascii="Times New Roman" w:eastAsia="Times New Roman" w:hAnsi="Times New Roman" w:cs="Times New Roman"/>
          <w:b/>
          <w:i/>
          <w:lang w:eastAsia="pl-PL"/>
        </w:rPr>
        <w:t xml:space="preserve">Oferujemy </w:t>
      </w:r>
      <w:r>
        <w:rPr>
          <w:rFonts w:ascii="Times New Roman" w:eastAsia="Times New Roman" w:hAnsi="Times New Roman" w:cs="Times New Roman"/>
          <w:b/>
          <w:i/>
          <w:lang w:eastAsia="pl-PL"/>
        </w:rPr>
        <w:t>…………</w:t>
      </w:r>
      <w:r w:rsidRPr="00774140">
        <w:rPr>
          <w:rFonts w:ascii="Times New Roman" w:eastAsia="Times New Roman" w:hAnsi="Times New Roman" w:cs="Times New Roman"/>
          <w:b/>
          <w:i/>
          <w:lang w:eastAsia="pl-PL"/>
        </w:rPr>
        <w:t xml:space="preserve"> dniowy termin płatności od dnia wystawienia faktury.</w:t>
      </w:r>
    </w:p>
    <w:p w14:paraId="18ACB3D3" w14:textId="77777777" w:rsidR="00774140" w:rsidRPr="00774140" w:rsidRDefault="00774140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47B7394" w14:textId="77777777" w:rsidR="00774140" w:rsidRDefault="00774140" w:rsidP="006126E5">
      <w:pPr>
        <w:numPr>
          <w:ilvl w:val="0"/>
          <w:numId w:val="32"/>
        </w:numPr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Zaproponowane ceny będą stałe przez okres trwania umowy.</w:t>
      </w:r>
    </w:p>
    <w:p w14:paraId="7F0DCB01" w14:textId="77777777" w:rsidR="00774140" w:rsidRPr="00774140" w:rsidRDefault="00774140" w:rsidP="00774140">
      <w:pPr>
        <w:tabs>
          <w:tab w:val="left" w:pos="90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31E830" w14:textId="77777777" w:rsidR="004026F2" w:rsidRDefault="00774140" w:rsidP="006126E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Pod groźbą odpowiedzialności karnej załączone do oferty dokumenty opisują stan prawny i faktyczny, aktualny na dzień otwarcia ofert (art. 233 K.K.).</w:t>
      </w:r>
    </w:p>
    <w:p w14:paraId="48A558F9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5312A4" w14:textId="77777777" w:rsidR="004026F2" w:rsidRPr="004026F2" w:rsidRDefault="004026F2" w:rsidP="006126E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Czy Wykonawca jest mikroprzedsiębiorstwem bądź małym lub średnim przedsiębiorstwem? (właściwe zaznaczyć) </w:t>
      </w:r>
    </w:p>
    <w:p w14:paraId="2FFECA50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tak  </w:t>
      </w:r>
      <w:r w:rsidRPr="004026F2">
        <w:rPr>
          <w:rFonts w:ascii="Times New Roman" w:eastAsia="Times New Roman" w:hAnsi="Times New Roman" w:cs="Times New Roman" w:hint="eastAsia"/>
          <w:lang w:eastAsia="pl-PL"/>
        </w:rPr>
        <w:t xml:space="preserve"> </w:t>
      </w:r>
    </w:p>
    <w:p w14:paraId="5CA42365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nie </w:t>
      </w:r>
    </w:p>
    <w:p w14:paraId="1FEECCB5" w14:textId="77777777" w:rsidR="004026F2" w:rsidRPr="004026F2" w:rsidRDefault="004026F2" w:rsidP="004026F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(Por. zalecenie Komisji z dnia 6 maja 2003 r. dotyczące definicji mikroprzedsiębiorstw oraz małych i średnich przedsiębiorstw (Dz.U. L 124 z 20.5.2003, s. 36). Te informacje są wymagane wyłącznie do celów statystycznych.  </w:t>
      </w:r>
    </w:p>
    <w:p w14:paraId="27300EA0" w14:textId="77777777" w:rsidR="004026F2" w:rsidRPr="004026F2" w:rsidRDefault="004026F2" w:rsidP="004026F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Mikroprzedsiębiorstwo: przedsiębiorstwo, które zatrudnia mniej niż 10 osób i którego roczny obrót lub roczna suma bilansowa nie przekracza 2 milionów EUR. </w:t>
      </w:r>
    </w:p>
    <w:p w14:paraId="79ADE5EA" w14:textId="77777777" w:rsidR="004026F2" w:rsidRPr="004026F2" w:rsidRDefault="004026F2" w:rsidP="004026F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Małe przedsiębiorstwo: przedsiębiorstwo, które zatrudnia mniej niż 50 osób i którego roczny obrót lub roczna suma bilansowa nie przekracza 10 milionów EUR. </w:t>
      </w:r>
    </w:p>
    <w:p w14:paraId="1F5A4163" w14:textId="77777777" w:rsidR="004026F2" w:rsidRDefault="004026F2" w:rsidP="004026F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648B44B6" w14:textId="77777777" w:rsidR="00B81EB4" w:rsidRPr="004026F2" w:rsidRDefault="00B81EB4" w:rsidP="004026F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DD7DA79" w14:textId="77777777" w:rsidR="004026F2" w:rsidRPr="004026F2" w:rsidRDefault="004026F2" w:rsidP="006126E5">
      <w:pPr>
        <w:pStyle w:val="Akapitzlist"/>
        <w:numPr>
          <w:ilvl w:val="0"/>
          <w:numId w:val="32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Składając ofertę informujemy, że wybór naszej oferty (właściwe zaznaczyć)</w:t>
      </w:r>
    </w:p>
    <w:p w14:paraId="6CE5446C" w14:textId="77777777" w:rsidR="004026F2" w:rsidRPr="004026F2" w:rsidRDefault="004026F2" w:rsidP="004026F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będzie prowadzić  </w:t>
      </w:r>
    </w:p>
    <w:p w14:paraId="327ED5BA" w14:textId="77777777" w:rsidR="004026F2" w:rsidRPr="004026F2" w:rsidRDefault="004026F2" w:rsidP="004026F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nie będzie prowadzić </w:t>
      </w:r>
      <w:r w:rsidRPr="004026F2">
        <w:rPr>
          <w:rFonts w:ascii="Times New Roman" w:eastAsia="Times New Roman" w:hAnsi="Times New Roman" w:cs="Times New Roman" w:hint="eastAsia"/>
          <w:lang w:eastAsia="pl-PL"/>
        </w:rPr>
        <w:t xml:space="preserve"> 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6DA0907" w14:textId="77777777" w:rsidR="004026F2" w:rsidRPr="004026F2" w:rsidRDefault="004026F2" w:rsidP="004026F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do powstania u Zamawiającego obowiązku podatkowego w zakresie obejmującym następujące usługi i/lub dostawy : </w:t>
      </w:r>
    </w:p>
    <w:p w14:paraId="35991DD2" w14:textId="77777777" w:rsidR="004026F2" w:rsidRPr="004026F2" w:rsidRDefault="004026F2" w:rsidP="004026F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E19D7AE" w14:textId="77777777" w:rsidR="004026F2" w:rsidRPr="004026F2" w:rsidRDefault="004026F2" w:rsidP="004026F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Wartość ( w kwocie netto ) ww. usług i/lub dostaw wynosi : ………………….…………   zł</w:t>
      </w:r>
    </w:p>
    <w:p w14:paraId="5074189C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(nazwy (rodzaj) towarów lub usług, których dostawa lub świadczenie będzie prowadzić do powstania obowiązku podatkowego oraz ich wartość bez kwoty podatku, zgodnie z art. 91 ust. 3a ustawy </w:t>
      </w:r>
      <w:proofErr w:type="spellStart"/>
      <w:r w:rsidRPr="004026F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026F2">
        <w:rPr>
          <w:rFonts w:ascii="Times New Roman" w:eastAsia="Times New Roman" w:hAnsi="Times New Roman" w:cs="Times New Roman"/>
          <w:lang w:eastAsia="pl-PL"/>
        </w:rPr>
        <w:t>)</w:t>
      </w:r>
    </w:p>
    <w:p w14:paraId="10E0EFD1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205CE1EB" w14:textId="77777777" w:rsidR="004026F2" w:rsidRPr="004026F2" w:rsidRDefault="004026F2" w:rsidP="006126E5">
      <w:pPr>
        <w:numPr>
          <w:ilvl w:val="0"/>
          <w:numId w:val="32"/>
        </w:numPr>
        <w:spacing w:before="120" w:after="120" w:line="240" w:lineRule="auto"/>
        <w:ind w:hanging="57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lastRenderedPageBreak/>
        <w:t>Oświadczamy, że oferta (właściwe zaznaczyć)</w:t>
      </w:r>
    </w:p>
    <w:p w14:paraId="2653C8AB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nie zawiera</w:t>
      </w:r>
    </w:p>
    <w:p w14:paraId="774608DB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zawiera   </w:t>
      </w:r>
    </w:p>
    <w:p w14:paraId="54CEB75D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14:paraId="195D43BA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9FC015A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Uzasadnienie, iż zastrzeżone informacje stanowią tajemnicę przedsiębiorstwa:</w:t>
      </w:r>
    </w:p>
    <w:p w14:paraId="43CC97D0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1AE8D04B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708B9CE4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Uwaga! W przypadku braku wykazania, że informacje zastrzeżone stanowią tajemnicę przedsiębiorstwa lub niewystarczającego uzasadnienia, informacje te zostaną uznane za jawne.</w:t>
      </w:r>
    </w:p>
    <w:p w14:paraId="370EDA41" w14:textId="77777777" w:rsidR="004026F2" w:rsidRDefault="004026F2" w:rsidP="004026F2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FD7BA2B" w14:textId="77777777" w:rsidR="00B81EB4" w:rsidRDefault="00B81EB4" w:rsidP="004026F2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220DD332" w14:textId="77777777" w:rsidR="00B81EB4" w:rsidRDefault="00B81EB4" w:rsidP="004026F2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76BFB43" w14:textId="77777777" w:rsidR="00B81EB4" w:rsidRDefault="00B81EB4" w:rsidP="004026F2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492E180" w14:textId="77777777" w:rsidR="00B81EB4" w:rsidRPr="004026F2" w:rsidRDefault="00B81EB4" w:rsidP="004026F2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21E1D321" w14:textId="77777777" w:rsidR="004026F2" w:rsidRPr="004026F2" w:rsidRDefault="004026F2" w:rsidP="006126E5">
      <w:pPr>
        <w:numPr>
          <w:ilvl w:val="0"/>
          <w:numId w:val="32"/>
        </w:num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4026F2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F6D547B" w14:textId="77777777" w:rsidR="00B81EB4" w:rsidRDefault="00B81EB4" w:rsidP="00B81EB4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504ED510" w14:textId="77777777" w:rsidR="00B81EB4" w:rsidRDefault="00B81EB4" w:rsidP="00B81EB4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7B50B3AE" w14:textId="77777777" w:rsidR="00B81EB4" w:rsidRDefault="00B81EB4" w:rsidP="00B81EB4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620A177D" w14:textId="77777777" w:rsidR="00B81EB4" w:rsidRDefault="00B81EB4" w:rsidP="00B81EB4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8340B39" w14:textId="77777777" w:rsidR="00B81EB4" w:rsidRDefault="00B81EB4" w:rsidP="00B81EB4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F9F6A5D" w14:textId="77777777" w:rsidR="00B81EB4" w:rsidRPr="004026F2" w:rsidRDefault="00B81EB4" w:rsidP="00B81EB4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61C057C3" w14:textId="77777777" w:rsidR="00B81EB4" w:rsidRPr="004026F2" w:rsidRDefault="00B81EB4" w:rsidP="00B81EB4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>…………………………………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         …………………………………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</w:p>
    <w:p w14:paraId="2AF3B5D9" w14:textId="77777777" w:rsidR="00B81EB4" w:rsidRPr="004026F2" w:rsidRDefault="00B81EB4" w:rsidP="00B81EB4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>(miejsce i data wystawienia)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(podpis i pieczątka</w:t>
      </w:r>
      <w:r w:rsidRPr="004026F2">
        <w:rPr>
          <w:rFonts w:ascii="Times New Roman" w:eastAsia="Times New Roman" w:hAnsi="Times New Roman" w:cs="Times New Roman"/>
          <w:snapToGrid w:val="0"/>
          <w:lang w:eastAsia="pl-PL"/>
        </w:rPr>
        <w:t>)</w:t>
      </w:r>
    </w:p>
    <w:p w14:paraId="62940FC9" w14:textId="77777777" w:rsidR="00B81EB4" w:rsidRPr="004026F2" w:rsidRDefault="00B81EB4" w:rsidP="00B81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652E7692" w14:textId="77777777" w:rsidR="00774140" w:rsidRDefault="00774140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14:paraId="4287B61A" w14:textId="77777777" w:rsidR="00911395" w:rsidRDefault="00911395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14:paraId="6B61CEF9" w14:textId="77777777" w:rsidR="009B0904" w:rsidRDefault="009B0904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14:paraId="224E03E5" w14:textId="77777777" w:rsidR="009B0904" w:rsidRDefault="009B0904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14:paraId="25F82F27" w14:textId="77777777" w:rsidR="009B0904" w:rsidRDefault="009B0904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14:paraId="3D359F2B" w14:textId="77777777" w:rsidR="009B0904" w:rsidRDefault="009B0904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14:paraId="4D2810B5" w14:textId="77777777" w:rsidR="009B0904" w:rsidRDefault="009B0904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14:paraId="1515D2AA" w14:textId="77777777" w:rsidR="009B0904" w:rsidRDefault="009B0904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14:paraId="013F6E3F" w14:textId="77777777" w:rsidR="009B0904" w:rsidRDefault="009B0904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14:paraId="797519FC" w14:textId="77777777" w:rsidR="009B0904" w:rsidRDefault="009B0904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14:paraId="1C72D41B" w14:textId="77777777" w:rsidR="009B0904" w:rsidRDefault="009B0904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14:paraId="7C3FE30D" w14:textId="77777777" w:rsidR="009B0904" w:rsidRDefault="009B0904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14:paraId="39F6625C" w14:textId="77777777" w:rsidR="009B0904" w:rsidRDefault="009B0904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14:paraId="3C2827FB" w14:textId="77777777" w:rsidR="009B0904" w:rsidRDefault="009B0904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14:paraId="6B92A9BD" w14:textId="77777777" w:rsidR="009B0904" w:rsidRDefault="009B0904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14:paraId="7486A487" w14:textId="77777777" w:rsidR="009B0904" w:rsidRDefault="009B0904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14:paraId="6C62CC65" w14:textId="77777777" w:rsidR="009B0904" w:rsidRDefault="009B0904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14:paraId="25483A8D" w14:textId="77777777" w:rsidR="009B0904" w:rsidRDefault="009B0904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14:paraId="5EFAF070" w14:textId="77777777" w:rsidR="00911395" w:rsidRPr="00774140" w:rsidRDefault="00911395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14:paraId="5BE6E1E3" w14:textId="77777777" w:rsidR="004026F2" w:rsidRDefault="004026F2" w:rsidP="006126E5">
      <w:pPr>
        <w:pStyle w:val="Tekstprzypisudolnego"/>
        <w:numPr>
          <w:ilvl w:val="0"/>
          <w:numId w:val="33"/>
        </w:numPr>
        <w:ind w:left="284" w:hanging="284"/>
        <w:jc w:val="both"/>
        <w:rPr>
          <w:sz w:val="18"/>
          <w:szCs w:val="18"/>
          <w:lang w:eastAsia="pl-PL"/>
        </w:rPr>
      </w:pPr>
      <w:r w:rsidRPr="004026F2">
        <w:rPr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3749C34" w14:textId="77777777" w:rsidR="00911395" w:rsidRPr="004026F2" w:rsidRDefault="00911395" w:rsidP="00911395">
      <w:pPr>
        <w:pStyle w:val="Tekstprzypisudolnego"/>
        <w:ind w:left="284"/>
        <w:jc w:val="both"/>
        <w:rPr>
          <w:sz w:val="18"/>
          <w:szCs w:val="18"/>
          <w:lang w:eastAsia="pl-PL"/>
        </w:rPr>
      </w:pPr>
    </w:p>
    <w:p w14:paraId="6B994F74" w14:textId="77777777" w:rsidR="00B81EB4" w:rsidRPr="00911395" w:rsidRDefault="004026F2" w:rsidP="0091139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4026F2">
        <w:rPr>
          <w:color w:val="000000"/>
          <w:sz w:val="18"/>
          <w:szCs w:val="18"/>
        </w:rPr>
        <w:t xml:space="preserve">* W przypadku gdy wykonawca </w:t>
      </w:r>
      <w:r w:rsidRPr="004026F2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8A09CD" w14:textId="77777777" w:rsidR="004026F2" w:rsidRDefault="004026F2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bookmarkStart w:id="6" w:name="_Hlk521311742"/>
      <w:r w:rsidRPr="00CA6E62"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hAnsi="Times New Roman"/>
          <w:b/>
          <w:sz w:val="20"/>
          <w:szCs w:val="20"/>
          <w:lang w:eastAsia="pl-PL"/>
        </w:rPr>
        <w:t>6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14:paraId="11A6F6A3" w14:textId="77777777" w:rsidR="004026F2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bookmarkEnd w:id="6"/>
    <w:p w14:paraId="4D5073C0" w14:textId="77777777"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14:paraId="227570DB" w14:textId="77777777"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14:paraId="0E774ED0" w14:textId="77777777"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14:paraId="12173F75" w14:textId="77777777"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14:paraId="20EA2055" w14:textId="77777777"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14:paraId="50E71287" w14:textId="77777777"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p w14:paraId="4BBEA0FB" w14:textId="77777777" w:rsidR="004026F2" w:rsidRDefault="004026F2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6B329226" w14:textId="77777777" w:rsidR="004026F2" w:rsidRDefault="004026F2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E1DBB43" w14:textId="77777777" w:rsidR="00B81EB4" w:rsidRDefault="004026F2" w:rsidP="004026F2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4026F2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Oświadczenie w zakresie o podwykonawcach, </w:t>
      </w:r>
    </w:p>
    <w:p w14:paraId="25A5ABC5" w14:textId="77777777" w:rsidR="004026F2" w:rsidRPr="004026F2" w:rsidRDefault="004026F2" w:rsidP="00B81EB4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4026F2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zgodnie z art. 36 b ust. 1 Ustawy </w:t>
      </w:r>
      <w:proofErr w:type="spellStart"/>
      <w:r w:rsidRPr="004026F2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>Pzp</w:t>
      </w:r>
      <w:proofErr w:type="spellEnd"/>
    </w:p>
    <w:p w14:paraId="5FBB6168" w14:textId="77777777" w:rsidR="004026F2" w:rsidRPr="004026F2" w:rsidRDefault="004026F2" w:rsidP="004026F2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3294BF81" w14:textId="77777777"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0F8380D9" w14:textId="77777777"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snapToGrid w:val="0"/>
          <w:lang w:eastAsia="pl-PL"/>
        </w:rPr>
        <w:t>Zamawiający żąda wskazania przez Wykonawcę części zamówienia, której wykonanie zamierza powierzyć Podwykonawcy i podania przez Wykonawcę nazw /firm/ podwykonawców.</w:t>
      </w:r>
    </w:p>
    <w:p w14:paraId="42F2B529" w14:textId="77777777"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741CC5CD" w14:textId="77777777"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362"/>
        <w:gridCol w:w="2161"/>
      </w:tblGrid>
      <w:tr w:rsidR="004026F2" w:rsidRPr="004026F2" w14:paraId="723701C0" w14:textId="77777777" w:rsidTr="00B81EB4">
        <w:trPr>
          <w:jc w:val="center"/>
        </w:trPr>
        <w:tc>
          <w:tcPr>
            <w:tcW w:w="959" w:type="dxa"/>
            <w:vAlign w:val="center"/>
          </w:tcPr>
          <w:p w14:paraId="0EDD367F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6F2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3362" w:type="dxa"/>
            <w:vAlign w:val="center"/>
          </w:tcPr>
          <w:p w14:paraId="578064B3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6F2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Część zamówienia, której wykonanie zamierza Wykonawca powierzyć podwykonawcy</w:t>
            </w:r>
          </w:p>
        </w:tc>
        <w:tc>
          <w:tcPr>
            <w:tcW w:w="2161" w:type="dxa"/>
            <w:vAlign w:val="center"/>
          </w:tcPr>
          <w:p w14:paraId="73A41A90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4026F2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Nazwa /firma/ podwykonawcy</w:t>
            </w:r>
          </w:p>
          <w:p w14:paraId="799C09F5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4026F2" w:rsidRPr="004026F2" w14:paraId="26AC5F47" w14:textId="77777777" w:rsidTr="00B81EB4">
        <w:trPr>
          <w:jc w:val="center"/>
        </w:trPr>
        <w:tc>
          <w:tcPr>
            <w:tcW w:w="959" w:type="dxa"/>
          </w:tcPr>
          <w:p w14:paraId="434B056E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14:paraId="301C2F58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4510967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3E2845D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14:paraId="53FCDCB8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26F2" w:rsidRPr="004026F2" w14:paraId="50C2EEED" w14:textId="77777777" w:rsidTr="00B81EB4">
        <w:trPr>
          <w:jc w:val="center"/>
        </w:trPr>
        <w:tc>
          <w:tcPr>
            <w:tcW w:w="959" w:type="dxa"/>
          </w:tcPr>
          <w:p w14:paraId="3DCFF7DE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14:paraId="6E64C7A7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4C40DD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761270B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14:paraId="552392C8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26F2" w:rsidRPr="004026F2" w14:paraId="6B45A590" w14:textId="77777777" w:rsidTr="00B81EB4">
        <w:trPr>
          <w:jc w:val="center"/>
        </w:trPr>
        <w:tc>
          <w:tcPr>
            <w:tcW w:w="959" w:type="dxa"/>
          </w:tcPr>
          <w:p w14:paraId="6154E5FE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14:paraId="110830B2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40D3F7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14:paraId="0C106028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26F2" w:rsidRPr="004026F2" w14:paraId="7B05FD20" w14:textId="77777777" w:rsidTr="00B81EB4">
        <w:trPr>
          <w:jc w:val="center"/>
        </w:trPr>
        <w:tc>
          <w:tcPr>
            <w:tcW w:w="959" w:type="dxa"/>
          </w:tcPr>
          <w:p w14:paraId="69ED7DA3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14:paraId="56F9BC57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5BB458C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14:paraId="3C67F3EF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FCCA4A5" w14:textId="77777777" w:rsidR="004026F2" w:rsidRPr="004026F2" w:rsidRDefault="004026F2" w:rsidP="004026F2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D516B2" w14:textId="77777777" w:rsidR="004026F2" w:rsidRDefault="004026F2" w:rsidP="004026F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01D492D2" w14:textId="77777777" w:rsidR="00B81EB4" w:rsidRDefault="00B81EB4" w:rsidP="004026F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531121D5" w14:textId="77777777" w:rsidR="00B81EB4" w:rsidRDefault="00B81EB4" w:rsidP="004026F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534BD447" w14:textId="77777777" w:rsidR="00B81EB4" w:rsidRPr="004026F2" w:rsidRDefault="00B81EB4" w:rsidP="004026F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1F1B87DA" w14:textId="77777777"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>…………………………………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         …………………………………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</w:p>
    <w:p w14:paraId="7E378AC9" w14:textId="77777777"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>(miejsce i data wystawienia)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(podpis i pieczątka</w:t>
      </w:r>
      <w:r w:rsidRPr="004026F2">
        <w:rPr>
          <w:rFonts w:ascii="Times New Roman" w:eastAsia="Times New Roman" w:hAnsi="Times New Roman" w:cs="Times New Roman"/>
          <w:snapToGrid w:val="0"/>
          <w:lang w:eastAsia="pl-PL"/>
        </w:rPr>
        <w:t>)</w:t>
      </w:r>
    </w:p>
    <w:p w14:paraId="33D443FF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71415497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72572594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1449A15E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67C05DB3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59D791F7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3E0786D3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41CC1B2D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4E3B74F9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5A035650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4D131D71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715D64D8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26F2A8C8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4641D34D" w14:textId="77777777" w:rsidR="00B81EB4" w:rsidRDefault="00B81EB4" w:rsidP="00B81EB4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bookmarkStart w:id="7" w:name="_Hlk521324165"/>
      <w:r w:rsidRPr="00CA6E62"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 w:rsidR="00037637">
        <w:rPr>
          <w:rFonts w:ascii="Times New Roman" w:hAnsi="Times New Roman"/>
          <w:b/>
          <w:sz w:val="20"/>
          <w:szCs w:val="20"/>
          <w:lang w:eastAsia="pl-PL"/>
        </w:rPr>
        <w:t xml:space="preserve">7 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>do SIWZ</w:t>
      </w:r>
    </w:p>
    <w:bookmarkEnd w:id="7"/>
    <w:p w14:paraId="66541839" w14:textId="77777777" w:rsidR="00EC17E4" w:rsidRPr="00EC17E4" w:rsidRDefault="00EC17E4" w:rsidP="00EC17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322816" w14:textId="51864106" w:rsidR="00EC17E4" w:rsidRPr="00EC17E4" w:rsidRDefault="00EC17E4" w:rsidP="00EC17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17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…/……/201</w:t>
      </w:r>
      <w:r w:rsidR="00364C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14:paraId="7638A49D" w14:textId="77777777" w:rsidR="00EC17E4" w:rsidRPr="00EC17E4" w:rsidRDefault="00EC17E4" w:rsidP="00EC17E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1005F4" w14:textId="77777777" w:rsidR="00EC17E4" w:rsidRPr="00EC17E4" w:rsidRDefault="00EC17E4" w:rsidP="00EC17E4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 xml:space="preserve">   zawarta w dniu ................ w Więcborku  pomiędzy:</w:t>
      </w:r>
    </w:p>
    <w:p w14:paraId="5FC169A2" w14:textId="77777777" w:rsidR="00EC17E4" w:rsidRPr="00EC17E4" w:rsidRDefault="00EC17E4" w:rsidP="00EC17E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FE5FC5" w14:textId="0E69160E" w:rsidR="00EC17E4" w:rsidRPr="00EC17E4" w:rsidRDefault="00EC17E4" w:rsidP="00EC17E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hanging="340"/>
        <w:rPr>
          <w:rFonts w:ascii="Times New Roman" w:eastAsia="Times New Roman" w:hAnsi="Times New Roman" w:cs="Times New Roman"/>
          <w:b/>
          <w:lang w:eastAsia="pl-PL"/>
        </w:rPr>
      </w:pPr>
      <w:r w:rsidRPr="00EC17E4">
        <w:rPr>
          <w:rFonts w:ascii="Times New Roman" w:eastAsia="Times New Roman" w:hAnsi="Times New Roman" w:cs="Times New Roman"/>
          <w:b/>
          <w:lang w:eastAsia="pl-PL"/>
        </w:rPr>
        <w:t xml:space="preserve">       NOVUM – MED </w:t>
      </w:r>
      <w:proofErr w:type="spellStart"/>
      <w:r w:rsidRPr="00EC17E4">
        <w:rPr>
          <w:rFonts w:ascii="Times New Roman" w:eastAsia="Times New Roman" w:hAnsi="Times New Roman" w:cs="Times New Roman"/>
          <w:b/>
          <w:lang w:eastAsia="pl-PL"/>
        </w:rPr>
        <w:t>Sp</w:t>
      </w:r>
      <w:proofErr w:type="spellEnd"/>
      <w:r w:rsidRPr="00EC17E4">
        <w:rPr>
          <w:rFonts w:ascii="Times New Roman" w:eastAsia="Times New Roman" w:hAnsi="Times New Roman" w:cs="Times New Roman"/>
          <w:b/>
          <w:lang w:eastAsia="pl-PL"/>
        </w:rPr>
        <w:t xml:space="preserve"> z o.o.</w:t>
      </w:r>
      <w:r w:rsidR="00B37A3D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EC17E4">
        <w:rPr>
          <w:rFonts w:ascii="Times New Roman" w:eastAsia="Times New Roman" w:hAnsi="Times New Roman" w:cs="Times New Roman"/>
          <w:b/>
          <w:lang w:eastAsia="pl-PL"/>
        </w:rPr>
        <w:t>ul. Mickiewicza 26,</w:t>
      </w:r>
    </w:p>
    <w:p w14:paraId="4EACBBF7" w14:textId="77777777" w:rsidR="00EC17E4" w:rsidRPr="00EC17E4" w:rsidRDefault="00EC17E4" w:rsidP="00EC17E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hanging="340"/>
        <w:rPr>
          <w:rFonts w:ascii="Times New Roman" w:eastAsia="Times New Roman" w:hAnsi="Times New Roman" w:cs="Times New Roman"/>
          <w:b/>
          <w:lang w:eastAsia="pl-PL"/>
        </w:rPr>
      </w:pPr>
      <w:r w:rsidRPr="00EC17E4">
        <w:rPr>
          <w:rFonts w:ascii="Times New Roman" w:eastAsia="Times New Roman" w:hAnsi="Times New Roman" w:cs="Times New Roman"/>
          <w:b/>
          <w:lang w:eastAsia="pl-PL"/>
        </w:rPr>
        <w:t xml:space="preserve">       89-410 Więcbork</w:t>
      </w:r>
    </w:p>
    <w:p w14:paraId="53B3E3CC" w14:textId="77777777" w:rsidR="00EC17E4" w:rsidRPr="00EC17E4" w:rsidRDefault="00EC17E4" w:rsidP="00EC17E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 xml:space="preserve">       zarejestrowaną w Sądzie Rejonowym w Bydgoszczy, XIII Wydział Gospodarczy Krajowego Rejestru</w:t>
      </w:r>
    </w:p>
    <w:p w14:paraId="3736E69F" w14:textId="77777777" w:rsidR="00EC17E4" w:rsidRPr="00EC17E4" w:rsidRDefault="00EC17E4" w:rsidP="00EC17E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 xml:space="preserve">       Sądowego pod numerem KRS 0000220302</w:t>
      </w:r>
    </w:p>
    <w:p w14:paraId="503A2F9D" w14:textId="77777777" w:rsidR="00EC17E4" w:rsidRPr="00EC17E4" w:rsidRDefault="00EC17E4" w:rsidP="00EC17E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EC17E4">
        <w:rPr>
          <w:rFonts w:ascii="Times New Roman" w:eastAsia="Times New Roman" w:hAnsi="Times New Roman" w:cs="Times New Roman"/>
          <w:b/>
          <w:lang w:eastAsia="pl-PL"/>
        </w:rPr>
        <w:t>NIP 504-000-89-67   REGON  093213663</w:t>
      </w:r>
    </w:p>
    <w:p w14:paraId="6341694F" w14:textId="77777777" w:rsidR="00EC17E4" w:rsidRPr="00EC17E4" w:rsidRDefault="00EC17E4" w:rsidP="00EC17E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 xml:space="preserve">       zwanym dalej </w:t>
      </w:r>
      <w:r w:rsidRPr="00EC17E4">
        <w:rPr>
          <w:rFonts w:ascii="Times New Roman" w:eastAsia="Times New Roman" w:hAnsi="Times New Roman" w:cs="Times New Roman"/>
          <w:b/>
          <w:lang w:eastAsia="pl-PL"/>
        </w:rPr>
        <w:t>Zamawiającym</w:t>
      </w:r>
      <w:r w:rsidRPr="00EC17E4">
        <w:rPr>
          <w:rFonts w:ascii="Times New Roman" w:eastAsia="Times New Roman" w:hAnsi="Times New Roman" w:cs="Times New Roman"/>
          <w:lang w:eastAsia="pl-PL"/>
        </w:rPr>
        <w:t xml:space="preserve"> w imieniu i na rzecz którego działa :</w:t>
      </w:r>
    </w:p>
    <w:p w14:paraId="5F71DC48" w14:textId="77777777" w:rsidR="00EC17E4" w:rsidRPr="00EC17E4" w:rsidRDefault="00EC17E4" w:rsidP="00EC17E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 xml:space="preserve">       Prezes Zarządu – Maria </w:t>
      </w:r>
      <w:proofErr w:type="spellStart"/>
      <w:r w:rsidRPr="00EC17E4">
        <w:rPr>
          <w:rFonts w:ascii="Times New Roman" w:eastAsia="Times New Roman" w:hAnsi="Times New Roman" w:cs="Times New Roman"/>
          <w:lang w:eastAsia="pl-PL"/>
        </w:rPr>
        <w:t>Kiełbasińska</w:t>
      </w:r>
      <w:proofErr w:type="spellEnd"/>
    </w:p>
    <w:p w14:paraId="2E1C952B" w14:textId="77777777" w:rsidR="00EC17E4" w:rsidRPr="00EC17E4" w:rsidRDefault="00EC17E4" w:rsidP="00EC17E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 xml:space="preserve">       zwanym w dalszej części Umowy Zamawiającym,</w:t>
      </w:r>
    </w:p>
    <w:p w14:paraId="19935263" w14:textId="77777777" w:rsidR="00EC17E4" w:rsidRPr="00EC17E4" w:rsidRDefault="00EC17E4" w:rsidP="00EC17E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EC17E4">
        <w:rPr>
          <w:rFonts w:ascii="Times New Roman" w:eastAsia="Times New Roman" w:hAnsi="Times New Roman" w:cs="Times New Roman"/>
          <w:bCs/>
          <w:lang w:eastAsia="pl-PL"/>
        </w:rPr>
        <w:t>a</w:t>
      </w:r>
    </w:p>
    <w:p w14:paraId="43CC698B" w14:textId="77777777" w:rsidR="00EC17E4" w:rsidRPr="00EC17E4" w:rsidRDefault="00EC17E4" w:rsidP="00EC17E4">
      <w:pPr>
        <w:widowControl w:val="0"/>
        <w:suppressAutoHyphens/>
        <w:autoSpaceDE w:val="0"/>
        <w:spacing w:after="0" w:line="276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…………………………………………………………………………………………………….</w:t>
      </w:r>
    </w:p>
    <w:p w14:paraId="13F9E193" w14:textId="77777777" w:rsidR="00EC17E4" w:rsidRPr="00EC17E4" w:rsidRDefault="00EC17E4" w:rsidP="00EC17E4">
      <w:pPr>
        <w:widowControl w:val="0"/>
        <w:suppressAutoHyphens/>
        <w:autoSpaceDE w:val="0"/>
        <w:spacing w:after="0" w:line="276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>reprezentowanym przez:</w:t>
      </w:r>
    </w:p>
    <w:p w14:paraId="744F8357" w14:textId="77777777" w:rsidR="00EC17E4" w:rsidRPr="00EC17E4" w:rsidRDefault="00EC17E4" w:rsidP="00EC1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</w:t>
      </w:r>
    </w:p>
    <w:p w14:paraId="296E90A0" w14:textId="77777777" w:rsidR="00EC17E4" w:rsidRPr="00EC17E4" w:rsidRDefault="00EC17E4" w:rsidP="00EC1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>zwanym w dalszej części Umowy Wykonawcą.</w:t>
      </w:r>
    </w:p>
    <w:p w14:paraId="11AF12E2" w14:textId="77777777" w:rsidR="00EC17E4" w:rsidRDefault="00EC17E4" w:rsidP="00EC17E4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7429E4" w14:textId="7F942552" w:rsidR="00EC17E4" w:rsidRDefault="00EC17E4" w:rsidP="00EC17E4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Niniejszą umowę zawarto w wyniku wyboru najkorzystniejszej oferty w przeprowadzonym postępowaniu o udzielenie zamówienia publicznego w trybie przetargu nieograniczonego, zgodnie z ustawą z dnia 29 stycznia 2004 roku Prawo zamówień publicznych (t. jedn. Dz. U. z 201</w:t>
      </w:r>
      <w:r w:rsidR="00C96DAF">
        <w:rPr>
          <w:rFonts w:ascii="Times New Roman" w:eastAsia="Times New Roman" w:hAnsi="Times New Roman" w:cs="Times New Roman"/>
          <w:lang w:eastAsia="pl-PL"/>
        </w:rPr>
        <w:t>8</w:t>
      </w:r>
      <w:r>
        <w:rPr>
          <w:rFonts w:ascii="Times New Roman" w:eastAsia="Times New Roman" w:hAnsi="Times New Roman" w:cs="Times New Roman"/>
          <w:lang w:eastAsia="pl-PL"/>
        </w:rPr>
        <w:t xml:space="preserve"> r. poz.</w:t>
      </w:r>
      <w:r w:rsidR="00C96DAF">
        <w:rPr>
          <w:rFonts w:ascii="Times New Roman" w:eastAsia="Times New Roman" w:hAnsi="Times New Roman" w:cs="Times New Roman"/>
          <w:lang w:eastAsia="pl-PL"/>
        </w:rPr>
        <w:t xml:space="preserve"> 1986</w:t>
      </w:r>
      <w:r>
        <w:rPr>
          <w:rFonts w:ascii="Times New Roman" w:eastAsia="Times New Roman" w:hAnsi="Times New Roman" w:cs="Times New Roman"/>
          <w:lang w:eastAsia="pl-PL"/>
        </w:rPr>
        <w:t xml:space="preserve"> ze zm.)</w:t>
      </w:r>
    </w:p>
    <w:p w14:paraId="7777D5BC" w14:textId="77777777" w:rsidR="00EC17E4" w:rsidRPr="00704B10" w:rsidRDefault="00EC17E4" w:rsidP="00EC17E4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§ 1</w:t>
      </w:r>
    </w:p>
    <w:p w14:paraId="4B4F7931" w14:textId="77777777" w:rsidR="00EC17E4" w:rsidRDefault="00EC17E4" w:rsidP="006126E5">
      <w:pPr>
        <w:pStyle w:val="Akapitzlist"/>
        <w:numPr>
          <w:ilvl w:val="0"/>
          <w:numId w:val="3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E34EF5">
        <w:rPr>
          <w:rFonts w:ascii="Times New Roman" w:eastAsia="Times New Roman" w:hAnsi="Times New Roman" w:cs="Times New Roman"/>
          <w:lang w:eastAsia="pl-PL"/>
        </w:rPr>
        <w:t xml:space="preserve">Przedmiotem umowy jest sukcesywna dostawa </w:t>
      </w:r>
      <w:r>
        <w:rPr>
          <w:rFonts w:ascii="Times New Roman" w:eastAsia="Times New Roman" w:hAnsi="Times New Roman" w:cs="Times New Roman"/>
          <w:lang w:eastAsia="pl-PL"/>
        </w:rPr>
        <w:t>wyrobów medycznych</w:t>
      </w:r>
      <w:r w:rsidRPr="00E34EF5">
        <w:rPr>
          <w:rFonts w:ascii="Times New Roman" w:eastAsia="Times New Roman" w:hAnsi="Times New Roman" w:cs="Times New Roman"/>
          <w:lang w:eastAsia="pl-PL"/>
        </w:rPr>
        <w:t xml:space="preserve"> do Zamawiającego, przez okres 12 miesięcy, według specyfikacji asortymentowo - cenowej określonej w Załącznikach 1 i 2 do niniejszej umowy, będących integralną częścią umowy, oraz łącznie w ilościach opisanych w Załączniku 2. </w:t>
      </w:r>
    </w:p>
    <w:p w14:paraId="42E93C38" w14:textId="77777777" w:rsidR="00EC17E4" w:rsidRPr="00E34EF5" w:rsidRDefault="00EC17E4" w:rsidP="006126E5">
      <w:pPr>
        <w:pStyle w:val="Akapitzlist"/>
        <w:numPr>
          <w:ilvl w:val="0"/>
          <w:numId w:val="3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E34EF5">
        <w:rPr>
          <w:rFonts w:ascii="Times New Roman" w:eastAsia="Times New Roman" w:hAnsi="Times New Roman" w:cs="Times New Roman"/>
          <w:lang w:eastAsia="pl-PL"/>
        </w:rPr>
        <w:t xml:space="preserve">Zobowiązanie wynikające z umowy Wykonawca realizuje zgodnie z treścią swojej oferty, o której mowa oraz uwzględniając wymagania określone przez Zamawiającego w </w:t>
      </w:r>
      <w:r>
        <w:rPr>
          <w:rFonts w:ascii="Times New Roman" w:eastAsia="Times New Roman" w:hAnsi="Times New Roman" w:cs="Times New Roman"/>
          <w:lang w:eastAsia="pl-PL"/>
        </w:rPr>
        <w:t>S</w:t>
      </w:r>
      <w:r w:rsidRPr="00E34EF5">
        <w:rPr>
          <w:rFonts w:ascii="Times New Roman" w:eastAsia="Times New Roman" w:hAnsi="Times New Roman" w:cs="Times New Roman"/>
          <w:lang w:eastAsia="pl-PL"/>
        </w:rPr>
        <w:t xml:space="preserve">pecyfikacji 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E34EF5">
        <w:rPr>
          <w:rFonts w:ascii="Times New Roman" w:eastAsia="Times New Roman" w:hAnsi="Times New Roman" w:cs="Times New Roman"/>
          <w:lang w:eastAsia="pl-PL"/>
        </w:rPr>
        <w:t xml:space="preserve">stotnych </w:t>
      </w:r>
      <w:r>
        <w:rPr>
          <w:rFonts w:ascii="Times New Roman" w:eastAsia="Times New Roman" w:hAnsi="Times New Roman" w:cs="Times New Roman"/>
          <w:lang w:eastAsia="pl-PL"/>
        </w:rPr>
        <w:t>W</w:t>
      </w:r>
      <w:r w:rsidRPr="00E34EF5">
        <w:rPr>
          <w:rFonts w:ascii="Times New Roman" w:eastAsia="Times New Roman" w:hAnsi="Times New Roman" w:cs="Times New Roman"/>
          <w:lang w:eastAsia="pl-PL"/>
        </w:rPr>
        <w:t xml:space="preserve">arunków </w:t>
      </w:r>
      <w:r>
        <w:rPr>
          <w:rFonts w:ascii="Times New Roman" w:eastAsia="Times New Roman" w:hAnsi="Times New Roman" w:cs="Times New Roman"/>
          <w:lang w:eastAsia="pl-PL"/>
        </w:rPr>
        <w:t>Z</w:t>
      </w:r>
      <w:r w:rsidRPr="00E34EF5">
        <w:rPr>
          <w:rFonts w:ascii="Times New Roman" w:eastAsia="Times New Roman" w:hAnsi="Times New Roman" w:cs="Times New Roman"/>
          <w:lang w:eastAsia="pl-PL"/>
        </w:rPr>
        <w:t>amówienia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E34EF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8B80E02" w14:textId="77777777" w:rsidR="00EC17E4" w:rsidRPr="00EC17E4" w:rsidRDefault="00EC17E4" w:rsidP="006126E5">
      <w:pPr>
        <w:numPr>
          <w:ilvl w:val="0"/>
          <w:numId w:val="36"/>
        </w:numPr>
        <w:tabs>
          <w:tab w:val="num" w:pos="567"/>
          <w:tab w:val="left" w:pos="861"/>
        </w:tabs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EC17E4">
        <w:rPr>
          <w:rFonts w:ascii="Times New Roman" w:eastAsia="Times New Roman" w:hAnsi="Times New Roman" w:cs="Times New Roman"/>
          <w:bCs/>
          <w:iCs/>
          <w:lang w:eastAsia="pl-PL"/>
        </w:rPr>
        <w:t xml:space="preserve">Ceny określone w załączniku nr 1 do umowy, zawierają koszt: </w:t>
      </w:r>
    </w:p>
    <w:p w14:paraId="17FE1827" w14:textId="77777777" w:rsidR="00EC17E4" w:rsidRPr="00EC17E4" w:rsidRDefault="00EC17E4" w:rsidP="00EC17E4">
      <w:pPr>
        <w:tabs>
          <w:tab w:val="left" w:pos="340"/>
          <w:tab w:val="left" w:pos="396"/>
          <w:tab w:val="left" w:pos="510"/>
          <w:tab w:val="left" w:pos="680"/>
          <w:tab w:val="left" w:pos="793"/>
          <w:tab w:val="num" w:pos="851"/>
          <w:tab w:val="left" w:pos="2154"/>
          <w:tab w:val="left" w:pos="2381"/>
          <w:tab w:val="left" w:pos="3742"/>
          <w:tab w:val="left" w:pos="408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EC17E4">
        <w:rPr>
          <w:rFonts w:ascii="Times New Roman" w:eastAsia="Times New Roman" w:hAnsi="Times New Roman" w:cs="Times New Roman"/>
          <w:bCs/>
          <w:iCs/>
          <w:lang w:eastAsia="pl-PL"/>
        </w:rPr>
        <w:t xml:space="preserve">1) opakowania, </w:t>
      </w:r>
    </w:p>
    <w:p w14:paraId="09F15734" w14:textId="77777777" w:rsidR="00EC17E4" w:rsidRPr="00EC17E4" w:rsidRDefault="00EC17E4" w:rsidP="00EC17E4">
      <w:pPr>
        <w:tabs>
          <w:tab w:val="left" w:pos="340"/>
          <w:tab w:val="left" w:pos="396"/>
          <w:tab w:val="left" w:pos="510"/>
          <w:tab w:val="left" w:pos="680"/>
          <w:tab w:val="left" w:pos="793"/>
          <w:tab w:val="num" w:pos="851"/>
          <w:tab w:val="left" w:pos="2154"/>
          <w:tab w:val="left" w:pos="2381"/>
          <w:tab w:val="left" w:pos="3742"/>
          <w:tab w:val="left" w:pos="408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EC17E4">
        <w:rPr>
          <w:rFonts w:ascii="Times New Roman" w:eastAsia="Times New Roman" w:hAnsi="Times New Roman" w:cs="Times New Roman"/>
          <w:bCs/>
          <w:iCs/>
          <w:lang w:eastAsia="pl-PL"/>
        </w:rPr>
        <w:t xml:space="preserve">2) transportu, </w:t>
      </w:r>
    </w:p>
    <w:p w14:paraId="0AAB20DD" w14:textId="77777777" w:rsidR="00EC17E4" w:rsidRPr="00EC17E4" w:rsidRDefault="00EC17E4" w:rsidP="00EC17E4">
      <w:pPr>
        <w:tabs>
          <w:tab w:val="left" w:pos="340"/>
          <w:tab w:val="left" w:pos="396"/>
          <w:tab w:val="left" w:pos="510"/>
          <w:tab w:val="left" w:pos="680"/>
          <w:tab w:val="left" w:pos="793"/>
          <w:tab w:val="num" w:pos="851"/>
          <w:tab w:val="left" w:pos="2154"/>
          <w:tab w:val="left" w:pos="2381"/>
          <w:tab w:val="left" w:pos="3742"/>
          <w:tab w:val="left" w:pos="408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EC17E4">
        <w:rPr>
          <w:rFonts w:ascii="Times New Roman" w:eastAsia="Times New Roman" w:hAnsi="Times New Roman" w:cs="Times New Roman"/>
          <w:bCs/>
          <w:iCs/>
          <w:lang w:eastAsia="pl-PL"/>
        </w:rPr>
        <w:t xml:space="preserve">3) rozładunku w siedzibie Zamawiającego, </w:t>
      </w:r>
    </w:p>
    <w:p w14:paraId="62186FE3" w14:textId="77777777" w:rsidR="00EC17E4" w:rsidRPr="00EC17E4" w:rsidRDefault="00EC17E4" w:rsidP="00EC17E4">
      <w:pPr>
        <w:tabs>
          <w:tab w:val="left" w:pos="340"/>
          <w:tab w:val="left" w:pos="396"/>
          <w:tab w:val="left" w:pos="510"/>
          <w:tab w:val="left" w:pos="680"/>
          <w:tab w:val="left" w:pos="793"/>
          <w:tab w:val="num" w:pos="851"/>
          <w:tab w:val="left" w:pos="2154"/>
          <w:tab w:val="left" w:pos="2381"/>
          <w:tab w:val="left" w:pos="3742"/>
          <w:tab w:val="left" w:pos="408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EC17E4">
        <w:rPr>
          <w:rFonts w:ascii="Times New Roman" w:eastAsia="Times New Roman" w:hAnsi="Times New Roman" w:cs="Times New Roman"/>
          <w:bCs/>
          <w:iCs/>
          <w:lang w:eastAsia="pl-PL"/>
        </w:rPr>
        <w:t>4) ubezpieczenia,</w:t>
      </w:r>
    </w:p>
    <w:p w14:paraId="5E893ABE" w14:textId="77777777" w:rsidR="00EC17E4" w:rsidRPr="00EC17E4" w:rsidRDefault="0056168D" w:rsidP="00EC17E4">
      <w:pPr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>4</w:t>
      </w:r>
      <w:r w:rsidR="00EC17E4" w:rsidRPr="00EC17E4">
        <w:rPr>
          <w:rFonts w:ascii="Times New Roman" w:eastAsia="Times New Roman" w:hAnsi="Times New Roman" w:cs="Times New Roman"/>
          <w:iCs/>
          <w:lang w:eastAsia="ar-SA"/>
        </w:rPr>
        <w:t>.</w:t>
      </w:r>
      <w:r w:rsidR="00EC17E4" w:rsidRPr="00EC17E4">
        <w:rPr>
          <w:rFonts w:ascii="Times New Roman" w:eastAsia="Times New Roman" w:hAnsi="Times New Roman" w:cs="Times New Roman"/>
          <w:iCs/>
          <w:lang w:eastAsia="ar-SA"/>
        </w:rPr>
        <w:tab/>
      </w:r>
      <w:r w:rsidR="00EC17E4" w:rsidRPr="00EC17E4">
        <w:rPr>
          <w:rFonts w:ascii="Times New Roman" w:eastAsia="Times New Roman" w:hAnsi="Times New Roman" w:cs="Times New Roman"/>
          <w:lang w:eastAsia="ar-SA"/>
        </w:rPr>
        <w:t>Wykonawca zobowiązuje się, iż ceny wymienione w załączniku nr 2 do umowy –</w:t>
      </w:r>
      <w:r w:rsidR="00EC17E4" w:rsidRPr="00EC17E4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="00EC17E4" w:rsidRPr="00EC17E4">
        <w:rPr>
          <w:rFonts w:ascii="Times New Roman" w:eastAsia="Times New Roman" w:hAnsi="Times New Roman" w:cs="Times New Roman"/>
          <w:lang w:eastAsia="ar-SA"/>
        </w:rPr>
        <w:t>formularzu cenowym przedmiotu zamówienia</w:t>
      </w:r>
      <w:r w:rsidR="00EC17E4" w:rsidRPr="00EC17E4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="00EC17E4" w:rsidRPr="00EC17E4">
        <w:rPr>
          <w:rFonts w:ascii="Times New Roman" w:eastAsia="Times New Roman" w:hAnsi="Times New Roman" w:cs="Times New Roman"/>
          <w:lang w:eastAsia="ar-SA"/>
        </w:rPr>
        <w:t>w czasie obowiązywania umowy nie zmienią się.</w:t>
      </w:r>
    </w:p>
    <w:p w14:paraId="519F7EB6" w14:textId="77777777" w:rsidR="00EC17E4" w:rsidRPr="00EC17E4" w:rsidRDefault="0056168D" w:rsidP="00EC17E4">
      <w:pPr>
        <w:tabs>
          <w:tab w:val="left" w:pos="831"/>
        </w:tabs>
        <w:suppressAutoHyphens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5</w:t>
      </w:r>
      <w:r w:rsidR="00EC17E4" w:rsidRPr="00EC17E4">
        <w:rPr>
          <w:rFonts w:ascii="Times New Roman" w:eastAsia="Times New Roman" w:hAnsi="Times New Roman" w:cs="Times New Roman"/>
          <w:lang w:eastAsia="ar-SA"/>
        </w:rPr>
        <w:t>.</w:t>
      </w:r>
      <w:r w:rsidR="00EC17E4" w:rsidRPr="00EC17E4">
        <w:rPr>
          <w:rFonts w:ascii="Times New Roman" w:eastAsia="Times New Roman" w:hAnsi="Times New Roman" w:cs="Times New Roman"/>
          <w:lang w:eastAsia="ar-SA"/>
        </w:rPr>
        <w:tab/>
        <w:t>Za dostarczony przedmiot umowy Zamawiający zapłaci cenę zgodną z cenami jednostkowymi netto, określonymi w załączniku nr 2 do umowy, plus należny podatek VAT, zgodny z przepisami obowiązującymi w dniu wystawienia faktury przez Wykonawcę.</w:t>
      </w:r>
    </w:p>
    <w:p w14:paraId="6ECCF756" w14:textId="77777777" w:rsidR="00EC17E4" w:rsidRPr="00EC17E4" w:rsidRDefault="0056168D" w:rsidP="00EC17E4">
      <w:pPr>
        <w:spacing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eastAsia="ar-SA"/>
        </w:rPr>
        <w:t>6</w:t>
      </w:r>
      <w:r w:rsidR="00EC17E4" w:rsidRPr="00EC17E4">
        <w:rPr>
          <w:rFonts w:ascii="Times New Roman" w:eastAsia="Calibri" w:hAnsi="Times New Roman" w:cs="Times New Roman"/>
          <w:lang w:eastAsia="ar-SA"/>
        </w:rPr>
        <w:t xml:space="preserve">.      </w:t>
      </w:r>
      <w:r w:rsidR="00EC17E4" w:rsidRPr="00EC17E4">
        <w:rPr>
          <w:rFonts w:ascii="Times New Roman" w:eastAsia="Calibri" w:hAnsi="Times New Roman" w:cs="Times New Roman"/>
        </w:rPr>
        <w:t>Strony dopuszczają zmiany wielkości opakowań z zachowaniem cen  jednostkowych oznaczenia bez konieczności wprowadzenia ww. zmian aneksem do umowy.</w:t>
      </w:r>
      <w:r w:rsidR="00EC17E4">
        <w:rPr>
          <w:rFonts w:ascii="Times New Roman" w:eastAsia="Calibri" w:hAnsi="Times New Roman" w:cs="Times New Roman"/>
        </w:rPr>
        <w:t xml:space="preserve"> </w:t>
      </w:r>
      <w:r w:rsidR="00EC17E4" w:rsidRPr="00EC17E4">
        <w:rPr>
          <w:rFonts w:ascii="Times New Roman" w:eastAsia="Calibri" w:hAnsi="Times New Roman" w:cs="Times New Roman"/>
        </w:rPr>
        <w:t xml:space="preserve"> Jednocześnie Wykonawca poinformuje pisemnie Zamawiającego o każdej ww. zmianie. Zmiany nie mogą skutkować </w:t>
      </w:r>
      <w:r w:rsidR="00EC17E4" w:rsidRPr="00EC17E4">
        <w:rPr>
          <w:rFonts w:ascii="Times New Roman" w:eastAsia="Calibri" w:hAnsi="Times New Roman" w:cs="Times New Roman"/>
        </w:rPr>
        <w:lastRenderedPageBreak/>
        <w:t>zwiększeniem wartości umowy, podwyższeniem cen jednostkowych i nie mogą być niekorzystne dla Zamawiającego. Obniżenie cen jednostkowych i wartości umowy jest dopuszczalne.</w:t>
      </w:r>
    </w:p>
    <w:p w14:paraId="48399BAC" w14:textId="77777777" w:rsidR="00EC17E4" w:rsidRPr="00EC17E4" w:rsidRDefault="0056168D" w:rsidP="00EC17E4">
      <w:pPr>
        <w:tabs>
          <w:tab w:val="left" w:pos="567"/>
        </w:tabs>
        <w:suppressAutoHyphens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7</w:t>
      </w:r>
      <w:r w:rsidR="00EC17E4" w:rsidRPr="00EC17E4">
        <w:rPr>
          <w:rFonts w:ascii="Times New Roman" w:eastAsia="Times New Roman" w:hAnsi="Times New Roman" w:cs="Times New Roman"/>
          <w:lang w:eastAsia="ar-SA"/>
        </w:rPr>
        <w:t>.</w:t>
      </w:r>
      <w:r w:rsidR="00EC17E4" w:rsidRPr="00EC17E4">
        <w:rPr>
          <w:rFonts w:ascii="Times New Roman" w:eastAsia="Times New Roman" w:hAnsi="Times New Roman" w:cs="Times New Roman"/>
          <w:lang w:eastAsia="ar-SA"/>
        </w:rPr>
        <w:tab/>
        <w:t>Wykonawca zobowiązuje się nie zbywać wierzytelności wynikających z niniejszej umowy osobom trzecim bez pisemnej zgody i</w:t>
      </w:r>
      <w:r w:rsidR="00EC17E4" w:rsidRPr="00EC17E4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="00EC17E4" w:rsidRPr="00EC17E4">
        <w:rPr>
          <w:rFonts w:ascii="Times New Roman" w:eastAsia="Times New Roman" w:hAnsi="Times New Roman" w:cs="Times New Roman"/>
          <w:lang w:eastAsia="ar-SA"/>
        </w:rPr>
        <w:t>wiedzy</w:t>
      </w:r>
      <w:r w:rsidR="00EC17E4" w:rsidRPr="00EC17E4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="00EC17E4" w:rsidRPr="00EC17E4">
        <w:rPr>
          <w:rFonts w:ascii="Times New Roman" w:eastAsia="Times New Roman" w:hAnsi="Times New Roman" w:cs="Times New Roman"/>
          <w:lang w:eastAsia="ar-SA"/>
        </w:rPr>
        <w:t>Zamawiającego.</w:t>
      </w:r>
    </w:p>
    <w:p w14:paraId="6515F205" w14:textId="77777777" w:rsidR="00EC17E4" w:rsidRPr="00EC17E4" w:rsidRDefault="00EC17E4" w:rsidP="00EC17E4">
      <w:pPr>
        <w:tabs>
          <w:tab w:val="left" w:pos="567"/>
        </w:tabs>
        <w:spacing w:before="120" w:after="120" w:line="276" w:lineRule="auto"/>
        <w:ind w:left="567" w:hanging="567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5F2902C" w14:textId="77777777" w:rsidR="00EC17E4" w:rsidRPr="00EC17E4" w:rsidRDefault="00EC17E4" w:rsidP="00EC17E4">
      <w:pPr>
        <w:tabs>
          <w:tab w:val="left" w:pos="567"/>
        </w:tabs>
        <w:spacing w:before="120" w:after="120" w:line="276" w:lineRule="auto"/>
        <w:ind w:left="567" w:hanging="567"/>
        <w:jc w:val="center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>§ 2</w:t>
      </w:r>
    </w:p>
    <w:p w14:paraId="1591A01C" w14:textId="77777777" w:rsidR="00EC17E4" w:rsidRPr="00EC17E4" w:rsidRDefault="00EC17E4" w:rsidP="006126E5">
      <w:pPr>
        <w:numPr>
          <w:ilvl w:val="0"/>
          <w:numId w:val="35"/>
        </w:numPr>
        <w:tabs>
          <w:tab w:val="num" w:pos="567"/>
        </w:tabs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>Strony ustalają wartość umowy na maksymalną kwotę:</w:t>
      </w:r>
    </w:p>
    <w:p w14:paraId="0EB80786" w14:textId="77777777" w:rsidR="00EC17E4" w:rsidRPr="00EC17E4" w:rsidRDefault="00EC17E4" w:rsidP="00EC17E4">
      <w:pPr>
        <w:tabs>
          <w:tab w:val="left" w:pos="340"/>
          <w:tab w:val="left" w:pos="396"/>
          <w:tab w:val="left" w:pos="510"/>
          <w:tab w:val="num" w:pos="567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EC17E4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netto:  ............................. zł</w:t>
      </w:r>
    </w:p>
    <w:p w14:paraId="45055FBE" w14:textId="77777777" w:rsidR="00EC17E4" w:rsidRPr="00EC17E4" w:rsidRDefault="00EC17E4" w:rsidP="00EC17E4">
      <w:pPr>
        <w:tabs>
          <w:tab w:val="left" w:pos="340"/>
          <w:tab w:val="left" w:pos="396"/>
          <w:tab w:val="left" w:pos="510"/>
          <w:tab w:val="num" w:pos="567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EC17E4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(słownie: ........................................................................................................ zł)</w:t>
      </w:r>
    </w:p>
    <w:p w14:paraId="7A36E179" w14:textId="77777777" w:rsidR="00EC17E4" w:rsidRPr="00EC17E4" w:rsidRDefault="00EC17E4" w:rsidP="00EC17E4">
      <w:pPr>
        <w:tabs>
          <w:tab w:val="left" w:pos="340"/>
          <w:tab w:val="left" w:pos="396"/>
          <w:tab w:val="left" w:pos="510"/>
          <w:tab w:val="num" w:pos="567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EC17E4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brutto:  ............................ zł</w:t>
      </w:r>
    </w:p>
    <w:p w14:paraId="2674DCEA" w14:textId="77777777" w:rsidR="00EC17E4" w:rsidRPr="00EC17E4" w:rsidRDefault="00EC17E4" w:rsidP="00EC17E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EC17E4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(słownie: ........................................................................................................ zł)</w:t>
      </w:r>
    </w:p>
    <w:p w14:paraId="6C4BBD85" w14:textId="77777777" w:rsidR="00EC17E4" w:rsidRPr="00EC17E4" w:rsidRDefault="00EC17E4" w:rsidP="006126E5">
      <w:pPr>
        <w:numPr>
          <w:ilvl w:val="0"/>
          <w:numId w:val="39"/>
        </w:numPr>
        <w:tabs>
          <w:tab w:val="clear" w:pos="360"/>
          <w:tab w:val="num" w:pos="567"/>
        </w:tabs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>Rzeczywisty koszt brutto umowy będzie iloczynem ilości zakupionego asortymentu z przedmiotu umowy</w:t>
      </w:r>
      <w:r w:rsidRPr="00EC17E4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 w:rsidRPr="00EC17E4">
        <w:rPr>
          <w:rFonts w:ascii="Times New Roman" w:eastAsia="Times New Roman" w:hAnsi="Times New Roman" w:cs="Times New Roman"/>
          <w:lang w:eastAsia="pl-PL"/>
        </w:rPr>
        <w:t xml:space="preserve">w okresie obowiązywania umowy i cen jednostkowych na poszczególny asortyment zawartych w załączniku nr 2 do umowy - formularzu cenowym. </w:t>
      </w:r>
    </w:p>
    <w:p w14:paraId="30B28038" w14:textId="77777777" w:rsidR="00EC17E4" w:rsidRPr="00EC17E4" w:rsidRDefault="00EC17E4" w:rsidP="006126E5">
      <w:pPr>
        <w:numPr>
          <w:ilvl w:val="0"/>
          <w:numId w:val="39"/>
        </w:numPr>
        <w:tabs>
          <w:tab w:val="clear" w:pos="360"/>
          <w:tab w:val="num" w:pos="567"/>
        </w:tabs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 xml:space="preserve">Wartość umowy określona w ust. 1 niniejszego paragrafu jest wielkością graniczną, do której będzie realizowana umowa. </w:t>
      </w:r>
    </w:p>
    <w:p w14:paraId="4AEDA335" w14:textId="77777777" w:rsidR="00EC17E4" w:rsidRPr="00EC17E4" w:rsidRDefault="00EC17E4" w:rsidP="006126E5">
      <w:pPr>
        <w:numPr>
          <w:ilvl w:val="0"/>
          <w:numId w:val="39"/>
        </w:numPr>
        <w:tabs>
          <w:tab w:val="clear" w:pos="360"/>
          <w:tab w:val="num" w:pos="567"/>
        </w:tabs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Arial"/>
          <w:sz w:val="20"/>
          <w:szCs w:val="24"/>
          <w:lang w:eastAsia="pl-PL"/>
        </w:rPr>
      </w:pPr>
      <w:r w:rsidRPr="00EC17E4">
        <w:rPr>
          <w:rFonts w:ascii="Times New Roman" w:eastAsia="Times New Roman" w:hAnsi="Times New Roman" w:cs="Arial"/>
          <w:lang w:eastAsia="pl-PL"/>
        </w:rPr>
        <w:t>Określone przez Zamawiającego ilości w ramach składanych zamówień w oparciu o niniejszą umowę nie mogą stanowić podstawy do wnoszenia przez Wykonawcę jakichkolwiek roszczeń wobec Zamawiającego z tytułu niezrealizowania</w:t>
      </w:r>
      <w:r w:rsidRPr="00EC17E4">
        <w:rPr>
          <w:rFonts w:ascii="Times New Roman" w:eastAsia="Times New Roman" w:hAnsi="Times New Roman" w:cs="Arial"/>
          <w:sz w:val="20"/>
          <w:szCs w:val="24"/>
          <w:lang w:eastAsia="pl-PL"/>
        </w:rPr>
        <w:t xml:space="preserve"> </w:t>
      </w:r>
      <w:r w:rsidRPr="00EC17E4">
        <w:rPr>
          <w:rFonts w:ascii="Times New Roman" w:eastAsia="Times New Roman" w:hAnsi="Times New Roman" w:cs="Arial"/>
          <w:lang w:eastAsia="pl-PL"/>
        </w:rPr>
        <w:t>całości umowy w ramach określonej wartości.</w:t>
      </w:r>
    </w:p>
    <w:p w14:paraId="199B114E" w14:textId="77777777" w:rsidR="00EC17E4" w:rsidRPr="00EC17E4" w:rsidRDefault="00EC17E4" w:rsidP="00EC17E4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EC17E4">
        <w:rPr>
          <w:rFonts w:ascii="Times New Roman" w:eastAsia="Times New Roman" w:hAnsi="Times New Roman" w:cs="Times New Roman"/>
          <w:bCs/>
          <w:lang w:eastAsia="pl-PL"/>
        </w:rPr>
        <w:t>§ 3</w:t>
      </w:r>
    </w:p>
    <w:p w14:paraId="6CF3AA23" w14:textId="77777777" w:rsidR="00EC17E4" w:rsidRPr="00EC17E4" w:rsidRDefault="00EC17E4" w:rsidP="006126E5">
      <w:pPr>
        <w:numPr>
          <w:ilvl w:val="0"/>
          <w:numId w:val="38"/>
        </w:numPr>
        <w:tabs>
          <w:tab w:val="num" w:pos="567"/>
        </w:tabs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 xml:space="preserve">Realizacja umowy tj. dostarczanie </w:t>
      </w:r>
      <w:r w:rsidRPr="00EC17E4">
        <w:rPr>
          <w:rFonts w:ascii="Times New Roman" w:eastAsia="Times New Roman" w:hAnsi="Times New Roman" w:cs="Times New Roman"/>
          <w:bCs/>
          <w:iCs/>
          <w:lang w:eastAsia="pl-PL"/>
        </w:rPr>
        <w:t xml:space="preserve">przedmiotu umowy </w:t>
      </w:r>
      <w:r w:rsidRPr="00EC17E4">
        <w:rPr>
          <w:rFonts w:ascii="Times New Roman" w:eastAsia="Times New Roman" w:hAnsi="Times New Roman" w:cs="Times New Roman"/>
          <w:lang w:eastAsia="pl-PL"/>
        </w:rPr>
        <w:t xml:space="preserve">następować będzie na podstawie składanych zamówień częściowych. Strony dopuszczają możliwość składania zamówień pisemnie, faksem, </w:t>
      </w:r>
      <w:r w:rsidRPr="00EC17E4">
        <w:rPr>
          <w:rFonts w:ascii="Times New Roman" w:eastAsia="Times New Roman" w:hAnsi="Times New Roman" w:cs="Times New Roman"/>
          <w:lang w:eastAsia="pl-PL"/>
        </w:rPr>
        <w:br/>
        <w:t>e-mailem lub telefonicznie.</w:t>
      </w:r>
    </w:p>
    <w:p w14:paraId="5AD2E185" w14:textId="77777777" w:rsidR="00EC17E4" w:rsidRPr="00EC17E4" w:rsidRDefault="00EC17E4" w:rsidP="006126E5">
      <w:pPr>
        <w:numPr>
          <w:ilvl w:val="0"/>
          <w:numId w:val="38"/>
        </w:numPr>
        <w:tabs>
          <w:tab w:val="num" w:pos="567"/>
        </w:tabs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 xml:space="preserve">Zamawiający każdorazowo w zamówieniach będzie wskazywał ilości wymienionego w załączniku </w:t>
      </w:r>
      <w:r w:rsidRPr="00EC17E4">
        <w:rPr>
          <w:rFonts w:ascii="Times New Roman" w:eastAsia="Times New Roman" w:hAnsi="Times New Roman" w:cs="Times New Roman"/>
          <w:lang w:eastAsia="pl-PL"/>
        </w:rPr>
        <w:br/>
        <w:t>nr 2 do umowy asortymentu.</w:t>
      </w:r>
    </w:p>
    <w:p w14:paraId="67229F3A" w14:textId="77777777" w:rsidR="00EC17E4" w:rsidRPr="00EC17E4" w:rsidRDefault="00EC17E4" w:rsidP="006126E5">
      <w:pPr>
        <w:numPr>
          <w:ilvl w:val="0"/>
          <w:numId w:val="38"/>
        </w:numPr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 xml:space="preserve">Ustala się, iż częstotliwość składania zamówień w czasie trwania umowy będzie sukcesywna w miarę potrzeb. </w:t>
      </w:r>
    </w:p>
    <w:p w14:paraId="36437433" w14:textId="77777777" w:rsidR="00EC17E4" w:rsidRPr="00EC17E4" w:rsidRDefault="00EC17E4" w:rsidP="006126E5">
      <w:pPr>
        <w:numPr>
          <w:ilvl w:val="0"/>
          <w:numId w:val="38"/>
        </w:numPr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 xml:space="preserve">Strony umowy ustalają, że zamówienie zostanie zrealizowane w terminie </w:t>
      </w:r>
      <w:r w:rsidRPr="00EC17E4">
        <w:rPr>
          <w:rFonts w:ascii="Times New Roman" w:eastAsia="Times New Roman" w:hAnsi="Times New Roman" w:cs="Times New Roman"/>
          <w:b/>
          <w:lang w:eastAsia="pl-PL"/>
        </w:rPr>
        <w:t xml:space="preserve">3 </w:t>
      </w:r>
      <w:r w:rsidRPr="00EC17E4">
        <w:rPr>
          <w:rFonts w:ascii="Times New Roman" w:eastAsia="Times New Roman" w:hAnsi="Times New Roman" w:cs="Times New Roman"/>
          <w:lang w:eastAsia="pl-PL"/>
        </w:rPr>
        <w:t xml:space="preserve">dni roboczych lub do </w:t>
      </w:r>
      <w:r w:rsidRPr="00EC17E4">
        <w:rPr>
          <w:rFonts w:ascii="Times New Roman" w:eastAsia="Times New Roman" w:hAnsi="Times New Roman" w:cs="Times New Roman"/>
          <w:b/>
          <w:lang w:eastAsia="pl-PL"/>
        </w:rPr>
        <w:t>24 godzin na „ cito „</w:t>
      </w:r>
      <w:r w:rsidRPr="00EC17E4">
        <w:rPr>
          <w:rFonts w:ascii="Times New Roman" w:eastAsia="Times New Roman" w:hAnsi="Times New Roman" w:cs="Times New Roman"/>
          <w:lang w:eastAsia="pl-PL"/>
        </w:rPr>
        <w:t xml:space="preserve"> liczonych od  złożenia Wykonawcy zamówienia.</w:t>
      </w:r>
    </w:p>
    <w:p w14:paraId="54CD933B" w14:textId="77777777" w:rsidR="00EC17E4" w:rsidRPr="00EC17E4" w:rsidRDefault="00EC17E4" w:rsidP="006126E5">
      <w:pPr>
        <w:numPr>
          <w:ilvl w:val="0"/>
          <w:numId w:val="38"/>
        </w:numPr>
        <w:tabs>
          <w:tab w:val="num" w:pos="567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EC17E4">
        <w:rPr>
          <w:rFonts w:ascii="Times New Roman" w:eastAsia="Times New Roman" w:hAnsi="Times New Roman" w:cs="Times New Roman"/>
          <w:bCs/>
          <w:iCs/>
          <w:lang w:eastAsia="pl-PL"/>
        </w:rPr>
        <w:t>Wykonawca zobowiązuje się dostarczyć przedmiot umowy objęty danym zamówieniem w dniach od poniedziałku do piątku włącznie w godzinach od 8:00 do 11:00.</w:t>
      </w:r>
      <w:r w:rsidRPr="00EC17E4">
        <w:rPr>
          <w:rFonts w:ascii="Times New Roman" w:eastAsia="Times New Roman" w:hAnsi="Times New Roman" w:cs="Times New Roman"/>
          <w:bCs/>
          <w:iCs/>
          <w:lang w:eastAsia="pl-PL"/>
        </w:rPr>
        <w:br/>
      </w:r>
    </w:p>
    <w:p w14:paraId="6D961BF1" w14:textId="77777777" w:rsidR="00EC17E4" w:rsidRPr="00EC17E4" w:rsidRDefault="00EC17E4" w:rsidP="006126E5">
      <w:pPr>
        <w:keepNext/>
        <w:numPr>
          <w:ilvl w:val="0"/>
          <w:numId w:val="3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 xml:space="preserve">   Jeżeli dostawa wypadnie w dniu wolnym od pracy lub poza godzinami pracy   Działu Farmacji  </w:t>
      </w:r>
    </w:p>
    <w:p w14:paraId="32BAE0C4" w14:textId="77777777" w:rsidR="00EC17E4" w:rsidRPr="00EC17E4" w:rsidRDefault="00EC17E4" w:rsidP="00EC17E4">
      <w:pPr>
        <w:keepNext/>
        <w:spacing w:after="0" w:line="240" w:lineRule="auto"/>
        <w:ind w:hanging="709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EC17E4">
        <w:rPr>
          <w:rFonts w:ascii="Times New Roman" w:eastAsia="Times New Roman" w:hAnsi="Times New Roman" w:cs="Times New Roman"/>
          <w:lang w:eastAsia="pl-PL"/>
        </w:rPr>
        <w:t xml:space="preserve">Zamawiającego, tzn. poza godzinami </w:t>
      </w:r>
      <w:r w:rsidRPr="00EC17E4">
        <w:rPr>
          <w:rFonts w:ascii="Times New Roman" w:eastAsia="Times New Roman" w:hAnsi="Times New Roman" w:cs="Times New Roman"/>
          <w:bCs/>
          <w:iCs/>
          <w:lang w:eastAsia="pl-PL"/>
        </w:rPr>
        <w:t>8:00</w:t>
      </w:r>
      <w:r w:rsidRPr="00EC17E4">
        <w:rPr>
          <w:rFonts w:ascii="Times New Roman" w:eastAsia="Times New Roman" w:hAnsi="Times New Roman" w:cs="Times New Roman"/>
          <w:bCs/>
          <w:iCs/>
          <w:vertAlign w:val="superscript"/>
          <w:lang w:eastAsia="pl-PL"/>
        </w:rPr>
        <w:t xml:space="preserve"> </w:t>
      </w:r>
      <w:r w:rsidRPr="00EC17E4">
        <w:rPr>
          <w:rFonts w:ascii="Times New Roman" w:eastAsia="Times New Roman" w:hAnsi="Times New Roman" w:cs="Times New Roman"/>
          <w:lang w:eastAsia="pl-PL"/>
        </w:rPr>
        <w:t>– 11:00</w:t>
      </w:r>
      <w:r w:rsidRPr="00EC17E4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EC17E4">
        <w:rPr>
          <w:rFonts w:ascii="Times New Roman" w:eastAsia="Times New Roman" w:hAnsi="Times New Roman" w:cs="Times New Roman"/>
          <w:lang w:eastAsia="pl-PL"/>
        </w:rPr>
        <w:t>dostawa nastąpi w pierwszym dniu roboczym  po</w:t>
      </w:r>
    </w:p>
    <w:p w14:paraId="464D8E8D" w14:textId="34FAE9B7" w:rsidR="00EC17E4" w:rsidRDefault="00EC17E4" w:rsidP="00EC17E4">
      <w:pPr>
        <w:keepNext/>
        <w:spacing w:after="0" w:line="240" w:lineRule="auto"/>
        <w:ind w:hanging="709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 xml:space="preserve">                       wyznaczonym terminie.</w:t>
      </w:r>
    </w:p>
    <w:p w14:paraId="18E4DAC3" w14:textId="77777777" w:rsidR="00933B1B" w:rsidRDefault="00933B1B" w:rsidP="00EC17E4">
      <w:pPr>
        <w:keepNext/>
        <w:spacing w:after="0" w:line="240" w:lineRule="auto"/>
        <w:ind w:hanging="709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0A57C3C0" w14:textId="77777777" w:rsidR="00C96DAF" w:rsidRPr="00364CCE" w:rsidRDefault="00C96DAF" w:rsidP="006126E5">
      <w:pPr>
        <w:pStyle w:val="Akapitzlist"/>
        <w:numPr>
          <w:ilvl w:val="0"/>
          <w:numId w:val="38"/>
        </w:numPr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364CCE">
        <w:rPr>
          <w:rFonts w:ascii="Times New Roman" w:eastAsia="Times New Roman" w:hAnsi="Times New Roman" w:cs="Times New Roman"/>
          <w:lang w:eastAsia="pl-PL"/>
        </w:rPr>
        <w:t>Zamawiający zastrzega sobie możliwość zwrotu części partii zamówionego towaru w terminie  do 30 dni, licząc od dnia dostawy.</w:t>
      </w:r>
    </w:p>
    <w:p w14:paraId="58A401FC" w14:textId="34950F9D" w:rsidR="00C96DAF" w:rsidRPr="00C96DAF" w:rsidRDefault="00C96DAF" w:rsidP="00C96DAF">
      <w:pPr>
        <w:pStyle w:val="Akapitzlist"/>
        <w:keepNext/>
        <w:spacing w:after="0" w:line="240" w:lineRule="auto"/>
        <w:ind w:left="1068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5CB1706B" w14:textId="77777777" w:rsidR="00933B1B" w:rsidRDefault="00933B1B" w:rsidP="00EC17E4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28629EC6" w14:textId="1EA9370B" w:rsidR="00EC17E4" w:rsidRPr="00EC17E4" w:rsidRDefault="00EC17E4" w:rsidP="00EC17E4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EC17E4">
        <w:rPr>
          <w:rFonts w:ascii="Times New Roman" w:eastAsia="Times New Roman" w:hAnsi="Times New Roman" w:cs="Times New Roman"/>
          <w:bCs/>
          <w:lang w:eastAsia="pl-PL"/>
        </w:rPr>
        <w:lastRenderedPageBreak/>
        <w:t>§ 4</w:t>
      </w:r>
    </w:p>
    <w:p w14:paraId="6A71ECD1" w14:textId="77777777" w:rsidR="00EC17E4" w:rsidRPr="00EC17E4" w:rsidRDefault="00EC17E4" w:rsidP="00EC17E4">
      <w:pPr>
        <w:suppressAutoHyphens/>
        <w:autoSpaceDE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 xml:space="preserve">1.    </w:t>
      </w:r>
      <w:r>
        <w:rPr>
          <w:rFonts w:ascii="Times New Roman" w:eastAsia="Times New Roman" w:hAnsi="Times New Roman" w:cs="Times New Roman"/>
          <w:lang w:eastAsia="pl-PL"/>
        </w:rPr>
        <w:t>   </w:t>
      </w:r>
      <w:r w:rsidRPr="00EC17E4">
        <w:rPr>
          <w:rFonts w:ascii="Times New Roman" w:eastAsia="Times New Roman" w:hAnsi="Times New Roman" w:cs="Times New Roman"/>
          <w:lang w:eastAsia="pl-PL"/>
        </w:rPr>
        <w:t>Wydanie danej części przedmiotu umowy następować będzie w siedzibie Zamawiającego w Dziale Farmacji Szpitala Powiatowego w Więcborku ul. Mickiewicza 26.</w:t>
      </w:r>
    </w:p>
    <w:p w14:paraId="2F96F46E" w14:textId="77777777" w:rsidR="00EC17E4" w:rsidRPr="00EC17E4" w:rsidRDefault="00EC17E4" w:rsidP="00EC17E4">
      <w:pPr>
        <w:widowControl w:val="0"/>
        <w:suppressAutoHyphens/>
        <w:autoSpaceDE w:val="0"/>
        <w:spacing w:after="0" w:line="276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 xml:space="preserve">2.       Wykonawca zobowiązuje się do nieodpłatnego dostarczenia przedmiotu umowy zgodnie z warunkami transportu określonymi w instrukcji producenta do siedziby Zamawiającego. </w:t>
      </w:r>
    </w:p>
    <w:p w14:paraId="4D2BE605" w14:textId="77777777" w:rsidR="00EC17E4" w:rsidRPr="00EC17E4" w:rsidRDefault="00EC17E4" w:rsidP="00EC17E4">
      <w:pPr>
        <w:autoSpaceDE w:val="0"/>
        <w:autoSpaceDN w:val="0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>3.      Wykonawca zobowiązuje się do dostarczenia przedmiotu umowy z określoną możliwie najdłuższą datą    ważności, do której udziela gwarancji.</w:t>
      </w:r>
    </w:p>
    <w:p w14:paraId="2824214A" w14:textId="77777777" w:rsidR="00EC17E4" w:rsidRPr="00EC17E4" w:rsidRDefault="00EC17E4" w:rsidP="00EC17E4">
      <w:pPr>
        <w:autoSpaceDE w:val="0"/>
        <w:autoSpaceDN w:val="0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 xml:space="preserve">4. Wykonawca zobowiązuje się dostarczyć karty charakterystyki substancji            chemicznych/niebezpiecznych w formie pisemnej (papierowej) </w:t>
      </w:r>
      <w:r>
        <w:rPr>
          <w:rFonts w:ascii="Times New Roman" w:eastAsia="Times New Roman" w:hAnsi="Times New Roman" w:cs="Times New Roman"/>
          <w:lang w:eastAsia="pl-PL"/>
        </w:rPr>
        <w:t xml:space="preserve">w języku polskim </w:t>
      </w:r>
      <w:r w:rsidRPr="00EC17E4">
        <w:rPr>
          <w:rFonts w:ascii="Times New Roman" w:eastAsia="Times New Roman" w:hAnsi="Times New Roman" w:cs="Times New Roman"/>
          <w:lang w:eastAsia="pl-PL"/>
        </w:rPr>
        <w:t>wraz z pierwszą dostawą.</w:t>
      </w:r>
    </w:p>
    <w:p w14:paraId="0D1DD4B3" w14:textId="77777777" w:rsidR="00EC17E4" w:rsidRPr="00EC17E4" w:rsidRDefault="00EC17E4" w:rsidP="00EC17E4">
      <w:pPr>
        <w:widowControl w:val="0"/>
        <w:suppressAutoHyphens/>
        <w:autoSpaceDE w:val="0"/>
        <w:spacing w:after="0" w:line="276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 xml:space="preserve">5.       W przypadku zmiany któregokolwiek z powyższych dokumentów (w czasie trwania umowy) Wykonawca zobowiązuje się do jego zaktualizowania wraz z najbliższą dostawą </w:t>
      </w:r>
    </w:p>
    <w:p w14:paraId="4C758F13" w14:textId="77777777" w:rsidR="00EC17E4" w:rsidRPr="00EC17E4" w:rsidRDefault="00EC17E4" w:rsidP="00EC17E4">
      <w:pPr>
        <w:tabs>
          <w:tab w:val="left" w:pos="567"/>
        </w:tabs>
        <w:spacing w:before="240" w:after="240" w:line="276" w:lineRule="auto"/>
        <w:ind w:left="567" w:hanging="567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54FEA0A5" w14:textId="77777777" w:rsidR="00EC17E4" w:rsidRPr="00EC17E4" w:rsidRDefault="00EC17E4" w:rsidP="00EC17E4">
      <w:pPr>
        <w:tabs>
          <w:tab w:val="left" w:pos="567"/>
        </w:tabs>
        <w:spacing w:before="240" w:after="240" w:line="276" w:lineRule="auto"/>
        <w:ind w:left="567" w:hanging="567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4765C47D" w14:textId="77777777" w:rsidR="00EC17E4" w:rsidRPr="00EC17E4" w:rsidRDefault="00EC17E4" w:rsidP="00EC17E4">
      <w:pPr>
        <w:tabs>
          <w:tab w:val="left" w:pos="567"/>
        </w:tabs>
        <w:spacing w:before="240" w:after="240" w:line="276" w:lineRule="auto"/>
        <w:ind w:left="567" w:hanging="567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EC17E4">
        <w:rPr>
          <w:rFonts w:ascii="Times New Roman" w:eastAsia="Times New Roman" w:hAnsi="Times New Roman" w:cs="Times New Roman"/>
          <w:bCs/>
          <w:lang w:eastAsia="pl-PL"/>
        </w:rPr>
        <w:t>§ 5</w:t>
      </w:r>
    </w:p>
    <w:p w14:paraId="262FD47E" w14:textId="77777777" w:rsidR="00EC17E4" w:rsidRPr="00EC17E4" w:rsidRDefault="00EC17E4" w:rsidP="00EC17E4">
      <w:pPr>
        <w:tabs>
          <w:tab w:val="left" w:pos="762"/>
        </w:tabs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>1.</w:t>
      </w:r>
      <w:r w:rsidRPr="00EC17E4">
        <w:rPr>
          <w:rFonts w:ascii="Times New Roman" w:eastAsia="Times New Roman" w:hAnsi="Times New Roman" w:cs="Times New Roman"/>
          <w:lang w:eastAsia="pl-PL"/>
        </w:rPr>
        <w:tab/>
        <w:t xml:space="preserve">Wykonawca zobowiązany jest do dostarczenia faktury VAT w wersji papierowej </w:t>
      </w:r>
      <w:r w:rsidRPr="00EC17E4">
        <w:rPr>
          <w:rFonts w:ascii="Times New Roman" w:eastAsia="Times New Roman" w:hAnsi="Times New Roman" w:cs="Times New Roman"/>
          <w:b/>
          <w:u w:val="single"/>
          <w:lang w:eastAsia="pl-PL"/>
        </w:rPr>
        <w:t>każdorazowo wraz z dostawą.</w:t>
      </w:r>
      <w:r w:rsidRPr="00EC17E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3F79A87" w14:textId="77777777" w:rsidR="00EC17E4" w:rsidRPr="00EC17E4" w:rsidRDefault="00EC17E4" w:rsidP="00EC17E4">
      <w:pPr>
        <w:widowControl w:val="0"/>
        <w:suppressAutoHyphens/>
        <w:autoSpaceDE w:val="0"/>
        <w:spacing w:after="0" w:line="276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>2.</w:t>
      </w:r>
      <w:r w:rsidRPr="00EC17E4">
        <w:rPr>
          <w:rFonts w:ascii="Times New Roman" w:eastAsia="Times New Roman" w:hAnsi="Times New Roman" w:cs="Times New Roman"/>
          <w:lang w:eastAsia="pl-PL"/>
        </w:rPr>
        <w:tab/>
        <w:t>Faktury VAT wystawiane będą na poniższe dane:</w:t>
      </w:r>
    </w:p>
    <w:p w14:paraId="1CEFDBBA" w14:textId="77777777" w:rsidR="00EC17E4" w:rsidRPr="00EC17E4" w:rsidRDefault="00EC17E4" w:rsidP="00EC17E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hanging="340"/>
        <w:rPr>
          <w:rFonts w:ascii="Times New Roman" w:eastAsia="Times New Roman" w:hAnsi="Times New Roman" w:cs="Times New Roman"/>
          <w:b/>
          <w:lang w:eastAsia="pl-PL"/>
        </w:rPr>
      </w:pPr>
      <w:r w:rsidRPr="00EC17E4">
        <w:rPr>
          <w:rFonts w:ascii="Times New Roman" w:eastAsia="Times New Roman" w:hAnsi="Times New Roman" w:cs="Times New Roman"/>
          <w:b/>
          <w:lang w:eastAsia="pl-PL"/>
        </w:rPr>
        <w:t xml:space="preserve">                    NOVUM – MED </w:t>
      </w:r>
      <w:proofErr w:type="spellStart"/>
      <w:r w:rsidRPr="00EC17E4">
        <w:rPr>
          <w:rFonts w:ascii="Times New Roman" w:eastAsia="Times New Roman" w:hAnsi="Times New Roman" w:cs="Times New Roman"/>
          <w:b/>
          <w:lang w:eastAsia="pl-PL"/>
        </w:rPr>
        <w:t>Sp</w:t>
      </w:r>
      <w:proofErr w:type="spellEnd"/>
      <w:r w:rsidRPr="00EC17E4">
        <w:rPr>
          <w:rFonts w:ascii="Times New Roman" w:eastAsia="Times New Roman" w:hAnsi="Times New Roman" w:cs="Times New Roman"/>
          <w:b/>
          <w:lang w:eastAsia="pl-PL"/>
        </w:rPr>
        <w:t xml:space="preserve"> z o.o. </w:t>
      </w:r>
    </w:p>
    <w:p w14:paraId="38CD2844" w14:textId="77777777" w:rsidR="00EC17E4" w:rsidRPr="00EC17E4" w:rsidRDefault="00EC17E4" w:rsidP="00EC17E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hanging="340"/>
        <w:rPr>
          <w:rFonts w:ascii="Times New Roman" w:eastAsia="Times New Roman" w:hAnsi="Times New Roman" w:cs="Times New Roman"/>
          <w:b/>
          <w:lang w:eastAsia="pl-PL"/>
        </w:rPr>
      </w:pPr>
      <w:r w:rsidRPr="00EC17E4">
        <w:rPr>
          <w:rFonts w:ascii="Times New Roman" w:eastAsia="Times New Roman" w:hAnsi="Times New Roman" w:cs="Times New Roman"/>
          <w:b/>
          <w:lang w:eastAsia="pl-PL"/>
        </w:rPr>
        <w:t xml:space="preserve">                     ul. Mickiewicza 26,</w:t>
      </w:r>
    </w:p>
    <w:p w14:paraId="318E8D4C" w14:textId="77777777" w:rsidR="00EC17E4" w:rsidRPr="00EC17E4" w:rsidRDefault="00EC17E4" w:rsidP="00EC17E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hanging="340"/>
        <w:rPr>
          <w:rFonts w:ascii="Times New Roman" w:eastAsia="Times New Roman" w:hAnsi="Times New Roman" w:cs="Times New Roman"/>
          <w:b/>
          <w:lang w:eastAsia="pl-PL"/>
        </w:rPr>
      </w:pPr>
      <w:r w:rsidRPr="00EC17E4">
        <w:rPr>
          <w:rFonts w:ascii="Times New Roman" w:eastAsia="Times New Roman" w:hAnsi="Times New Roman" w:cs="Times New Roman"/>
          <w:b/>
          <w:lang w:eastAsia="pl-PL"/>
        </w:rPr>
        <w:t xml:space="preserve">                     89-410 Więcbork</w:t>
      </w:r>
    </w:p>
    <w:p w14:paraId="44CF7939" w14:textId="77777777" w:rsidR="00EC17E4" w:rsidRPr="00EC17E4" w:rsidRDefault="00EC17E4" w:rsidP="00EC17E4">
      <w:pPr>
        <w:tabs>
          <w:tab w:val="left" w:pos="1417"/>
        </w:tabs>
        <w:spacing w:after="120" w:line="240" w:lineRule="auto"/>
        <w:ind w:left="708" w:hanging="141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>NIP 504 000 89 67</w:t>
      </w:r>
    </w:p>
    <w:p w14:paraId="666A46A9" w14:textId="77777777" w:rsidR="00EC17E4" w:rsidRPr="00EC17E4" w:rsidRDefault="00EC17E4" w:rsidP="00EC17E4">
      <w:pPr>
        <w:tabs>
          <w:tab w:val="left" w:pos="567"/>
        </w:tabs>
        <w:spacing w:before="240" w:after="240" w:line="276" w:lineRule="auto"/>
        <w:ind w:left="567" w:hanging="567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EC17E4">
        <w:rPr>
          <w:rFonts w:ascii="Times New Roman" w:eastAsia="Times New Roman" w:hAnsi="Times New Roman" w:cs="Times New Roman"/>
          <w:lang w:eastAsia="pl-PL"/>
        </w:rPr>
        <w:t xml:space="preserve">Zapłata za prawidłowo dostarczoną partię przedmiotu umowy dokonywana będzie przelewem </w:t>
      </w:r>
      <w:r w:rsidRPr="00EC17E4">
        <w:rPr>
          <w:rFonts w:ascii="Times New Roman" w:eastAsia="Times New Roman" w:hAnsi="Times New Roman" w:cs="Times New Roman"/>
          <w:lang w:eastAsia="pl-PL"/>
        </w:rPr>
        <w:br/>
        <w:t xml:space="preserve">na konto Wykonawcy: .......................................................................... w terminie </w:t>
      </w:r>
      <w:r w:rsidRPr="00EC17E4">
        <w:rPr>
          <w:rFonts w:ascii="Times New Roman" w:eastAsia="Times New Roman" w:hAnsi="Times New Roman" w:cs="Times New Roman"/>
          <w:b/>
          <w:lang w:eastAsia="pl-PL"/>
        </w:rPr>
        <w:t>……… dni</w:t>
      </w:r>
      <w:r w:rsidRPr="00EC17E4">
        <w:rPr>
          <w:rFonts w:ascii="Times New Roman" w:eastAsia="Times New Roman" w:hAnsi="Times New Roman" w:cs="Times New Roman"/>
          <w:lang w:eastAsia="pl-PL"/>
        </w:rPr>
        <w:t xml:space="preserve"> od dnia wystawienia faktury. Zamawiający upoważnia Wykonawcę w czasie trwania umowy do wystawiania faktur VAT bez podpisu.</w:t>
      </w:r>
    </w:p>
    <w:p w14:paraId="1625C220" w14:textId="77777777" w:rsidR="00EC17E4" w:rsidRPr="00EC17E4" w:rsidRDefault="00EC17E4" w:rsidP="00EC17E4">
      <w:pPr>
        <w:tabs>
          <w:tab w:val="left" w:pos="0"/>
        </w:tabs>
        <w:spacing w:before="240" w:after="24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EC17E4">
        <w:rPr>
          <w:rFonts w:ascii="Times New Roman" w:eastAsia="Times New Roman" w:hAnsi="Times New Roman" w:cs="Times New Roman"/>
          <w:bCs/>
          <w:lang w:eastAsia="pl-PL"/>
        </w:rPr>
        <w:t>§ 6</w:t>
      </w:r>
    </w:p>
    <w:p w14:paraId="4194FB59" w14:textId="77777777" w:rsidR="00EC17E4" w:rsidRPr="00EC17E4" w:rsidRDefault="00EC17E4" w:rsidP="00EC17E4">
      <w:pPr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>1.</w:t>
      </w:r>
      <w:r w:rsidRPr="00EC17E4">
        <w:rPr>
          <w:rFonts w:ascii="Times New Roman" w:eastAsia="Times New Roman" w:hAnsi="Times New Roman" w:cs="Times New Roman"/>
          <w:lang w:eastAsia="pl-PL"/>
        </w:rPr>
        <w:tab/>
        <w:t>W przypadku stwierdzenia wad jakościowych i ilościowych w dostarczonej partii przedmiotu umowy Zamawiający złoży Wykonawcy (telefonicznie, pisemnie, faxem lub e-mailem) reklamację w terminie 7 dni roboczych licząc od dnia dostawy.</w:t>
      </w:r>
    </w:p>
    <w:p w14:paraId="0B7B683E" w14:textId="77777777" w:rsidR="00EC17E4" w:rsidRPr="00EC17E4" w:rsidRDefault="00EC17E4" w:rsidP="00EC17E4">
      <w:pPr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>2.</w:t>
      </w:r>
      <w:r w:rsidRPr="00EC17E4">
        <w:rPr>
          <w:rFonts w:ascii="Times New Roman" w:eastAsia="Times New Roman" w:hAnsi="Times New Roman" w:cs="Times New Roman"/>
          <w:lang w:eastAsia="pl-PL"/>
        </w:rPr>
        <w:tab/>
        <w:t>Wykonawca zobowiązany jest rozpatrzyć reklamację w terminie 7 dni roboczych od daty jej otrzymania.</w:t>
      </w:r>
    </w:p>
    <w:p w14:paraId="185ABD03" w14:textId="77777777" w:rsidR="00EC17E4" w:rsidRPr="00EC17E4" w:rsidRDefault="00EC17E4" w:rsidP="00EC17E4">
      <w:pPr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>3.</w:t>
      </w:r>
      <w:r w:rsidRPr="00EC17E4">
        <w:rPr>
          <w:rFonts w:ascii="Times New Roman" w:eastAsia="Times New Roman" w:hAnsi="Times New Roman" w:cs="Times New Roman"/>
          <w:lang w:eastAsia="pl-PL"/>
        </w:rPr>
        <w:tab/>
        <w:t>W przypadku braku odpowiedzi w terminie określonym w ust. 2 niniejszego paragrafu, reklamacja zostaje uznana za zasadną.</w:t>
      </w:r>
    </w:p>
    <w:p w14:paraId="6C11CF30" w14:textId="77777777" w:rsidR="00EC17E4" w:rsidRPr="00EC17E4" w:rsidRDefault="00EC17E4" w:rsidP="00EC17E4">
      <w:pPr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>4.</w:t>
      </w:r>
      <w:r w:rsidRPr="00EC17E4">
        <w:rPr>
          <w:rFonts w:ascii="Times New Roman" w:eastAsia="Times New Roman" w:hAnsi="Times New Roman" w:cs="Times New Roman"/>
          <w:lang w:eastAsia="pl-PL"/>
        </w:rPr>
        <w:tab/>
        <w:t xml:space="preserve">Jeżeli reklamacja zostanie rozpatrzona pozytywnie Wykonawca będzie zobowiązany dostarczyć przedmiot umowy wolny od wad w terminie 7 dni od dnia poinformowania na piśmie o tym fakcie Zamawiającego. </w:t>
      </w:r>
    </w:p>
    <w:p w14:paraId="60DD8157" w14:textId="184C7E19" w:rsidR="00EC17E4" w:rsidRPr="00EC17E4" w:rsidRDefault="00EC17E4" w:rsidP="00933B1B">
      <w:pPr>
        <w:widowControl w:val="0"/>
        <w:suppressAutoHyphens/>
        <w:autoSpaceDE w:val="0"/>
        <w:spacing w:after="0" w:line="276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 xml:space="preserve">5.      </w:t>
      </w:r>
      <w:r w:rsidR="00933B1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17E4">
        <w:rPr>
          <w:rFonts w:ascii="Times New Roman" w:eastAsia="Times New Roman" w:hAnsi="Times New Roman" w:cs="Times New Roman"/>
          <w:lang w:eastAsia="pl-PL"/>
        </w:rPr>
        <w:t xml:space="preserve">Po dostarczeniu przedmiotu umowy wolnego od wad, Zamawiający dokona jego protokolarnego odbioru   i z tym dniem zacznie biec termin zapłaty, o którym mowa w </w:t>
      </w:r>
      <w:r w:rsidRPr="00EC17E4">
        <w:rPr>
          <w:rFonts w:ascii="Times New Roman" w:eastAsia="Times New Roman" w:hAnsi="Times New Roman" w:cs="Times New Roman"/>
          <w:bCs/>
          <w:lang w:eastAsia="pl-PL"/>
        </w:rPr>
        <w:t>§ 5 ust.3 umowy.</w:t>
      </w:r>
    </w:p>
    <w:p w14:paraId="2CB7E04B" w14:textId="77777777" w:rsidR="00EC17E4" w:rsidRPr="00EC17E4" w:rsidRDefault="00EC17E4" w:rsidP="00EC17E4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EC17E4">
        <w:rPr>
          <w:rFonts w:ascii="Times New Roman" w:eastAsia="Times New Roman" w:hAnsi="Times New Roman" w:cs="Times New Roman"/>
          <w:bCs/>
          <w:lang w:eastAsia="pl-PL"/>
        </w:rPr>
        <w:lastRenderedPageBreak/>
        <w:t>§ 7</w:t>
      </w:r>
    </w:p>
    <w:p w14:paraId="25246721" w14:textId="77777777" w:rsidR="00EC17E4" w:rsidRPr="00EC17E4" w:rsidRDefault="00EC17E4" w:rsidP="00EC17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 xml:space="preserve"> 1.   Strony umowy postanawiają, że w razie niewykonania lub nienależytego wykonania obowiązków  </w:t>
      </w:r>
    </w:p>
    <w:p w14:paraId="00951437" w14:textId="77777777" w:rsidR="00EC17E4" w:rsidRPr="00EC17E4" w:rsidRDefault="00EC17E4" w:rsidP="00EC17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 xml:space="preserve">       określonych w niniejszej umowie Wykonawca zapłaci Zamawiającemu kary umowne.</w:t>
      </w:r>
    </w:p>
    <w:p w14:paraId="7235306F" w14:textId="77777777" w:rsidR="00EC17E4" w:rsidRPr="00EC17E4" w:rsidRDefault="00EC17E4" w:rsidP="00EC17E4">
      <w:pPr>
        <w:widowControl w:val="0"/>
        <w:suppressAutoHyphens/>
        <w:autoSpaceDE w:val="0"/>
        <w:spacing w:after="0" w:line="276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 xml:space="preserve"> 2.   Kary umowne naliczane będą w następujących przypadkach:</w:t>
      </w:r>
    </w:p>
    <w:p w14:paraId="7D9003D7" w14:textId="77777777" w:rsidR="00EC17E4" w:rsidRPr="00EC17E4" w:rsidRDefault="00EC17E4" w:rsidP="00EC17E4">
      <w:pPr>
        <w:tabs>
          <w:tab w:val="left" w:pos="993"/>
        </w:tabs>
        <w:spacing w:after="0" w:line="276" w:lineRule="auto"/>
        <w:ind w:left="987" w:hanging="420"/>
        <w:jc w:val="both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>1)</w:t>
      </w:r>
      <w:r w:rsidRPr="00EC17E4">
        <w:rPr>
          <w:rFonts w:ascii="Times New Roman" w:eastAsia="Times New Roman" w:hAnsi="Times New Roman" w:cs="Times New Roman"/>
          <w:lang w:eastAsia="pl-PL"/>
        </w:rPr>
        <w:tab/>
        <w:t xml:space="preserve">1% wartości brutto niedostarczonego w terminie zamówienia częściowego  za każdy dzień opóźnienia dostawy partii przedmiotu umowy w stosunku do terminu określonego w § 3 ust. </w:t>
      </w:r>
      <w:r w:rsidRPr="00EC17E4">
        <w:rPr>
          <w:rFonts w:ascii="Times New Roman" w:eastAsia="Times New Roman" w:hAnsi="Times New Roman" w:cs="Times New Roman"/>
          <w:lang w:eastAsia="pl-PL"/>
        </w:rPr>
        <w:br/>
        <w:t>4 umowy;</w:t>
      </w:r>
    </w:p>
    <w:p w14:paraId="18F03BAE" w14:textId="77777777" w:rsidR="00EC17E4" w:rsidRPr="00EC17E4" w:rsidRDefault="00EC17E4" w:rsidP="006126E5">
      <w:pPr>
        <w:numPr>
          <w:ilvl w:val="0"/>
          <w:numId w:val="44"/>
        </w:numPr>
        <w:tabs>
          <w:tab w:val="clear" w:pos="1350"/>
          <w:tab w:val="num" w:pos="993"/>
        </w:tabs>
        <w:suppressAutoHyphens/>
        <w:autoSpaceDE w:val="0"/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 xml:space="preserve">0,2% wartości brutto za każdy dzień opóźnienia w dostawie partii przedmiotu umowy podlegającej wymianie po uznaniu reklamacji, w stosunku do terminu określonego w § 6 ust. </w:t>
      </w:r>
      <w:r w:rsidRPr="00EC17E4">
        <w:rPr>
          <w:rFonts w:ascii="Times New Roman" w:eastAsia="Times New Roman" w:hAnsi="Times New Roman" w:cs="Times New Roman"/>
          <w:lang w:eastAsia="pl-PL"/>
        </w:rPr>
        <w:br/>
        <w:t>4 umowy;</w:t>
      </w:r>
    </w:p>
    <w:p w14:paraId="532E3D54" w14:textId="77777777" w:rsidR="00EC17E4" w:rsidRPr="00EC17E4" w:rsidRDefault="00EC17E4" w:rsidP="00EC17E4">
      <w:pPr>
        <w:tabs>
          <w:tab w:val="left" w:pos="993"/>
        </w:tabs>
        <w:spacing w:after="0" w:line="276" w:lineRule="auto"/>
        <w:ind w:left="987" w:hanging="420"/>
        <w:jc w:val="both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>3)</w:t>
      </w:r>
      <w:r w:rsidRPr="00EC17E4">
        <w:rPr>
          <w:rFonts w:ascii="Times New Roman" w:eastAsia="Times New Roman" w:hAnsi="Times New Roman" w:cs="Times New Roman"/>
          <w:lang w:eastAsia="pl-PL"/>
        </w:rPr>
        <w:tab/>
        <w:t>10% wartości brutto umowy, o której mowa w § 2 ust.1 umowy,  w sytuacjach, kiedy umowa nie będzie przez strony kontynuowana tj.:</w:t>
      </w:r>
    </w:p>
    <w:p w14:paraId="2FF3A56B" w14:textId="77777777" w:rsidR="00EC17E4" w:rsidRPr="00EC17E4" w:rsidRDefault="00EC17E4" w:rsidP="00EC17E4">
      <w:pPr>
        <w:tabs>
          <w:tab w:val="left" w:pos="2643"/>
          <w:tab w:val="left" w:pos="2862"/>
        </w:tabs>
        <w:suppressAutoHyphens/>
        <w:autoSpaceDE w:val="0"/>
        <w:spacing w:after="0" w:line="276" w:lineRule="auto"/>
        <w:ind w:left="1418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EC17E4">
        <w:rPr>
          <w:rFonts w:ascii="Times New Roman" w:eastAsia="Times New Roman" w:hAnsi="Times New Roman" w:cs="Times New Roman"/>
          <w:lang w:eastAsia="ar-SA"/>
        </w:rPr>
        <w:t>1)</w:t>
      </w:r>
      <w:r w:rsidRPr="00EC17E4">
        <w:rPr>
          <w:rFonts w:ascii="Times New Roman" w:eastAsia="Times New Roman" w:hAnsi="Times New Roman" w:cs="Times New Roman"/>
          <w:lang w:eastAsia="ar-SA"/>
        </w:rPr>
        <w:tab/>
        <w:t>odstąpienia od umowy przez Zamawiającego z przyczyn leżących po stronie Wykonawcy określonych w § 8 ust. 1 umowy;</w:t>
      </w:r>
    </w:p>
    <w:p w14:paraId="311DD4E9" w14:textId="77777777" w:rsidR="00EC17E4" w:rsidRPr="00EC17E4" w:rsidRDefault="00EC17E4" w:rsidP="00EC17E4">
      <w:pPr>
        <w:tabs>
          <w:tab w:val="left" w:pos="2643"/>
          <w:tab w:val="left" w:pos="2862"/>
        </w:tabs>
        <w:suppressAutoHyphens/>
        <w:autoSpaceDE w:val="0"/>
        <w:spacing w:after="0" w:line="276" w:lineRule="auto"/>
        <w:ind w:left="1418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EC17E4">
        <w:rPr>
          <w:rFonts w:ascii="Times New Roman" w:eastAsia="Times New Roman" w:hAnsi="Times New Roman" w:cs="Times New Roman"/>
          <w:lang w:eastAsia="ar-SA"/>
        </w:rPr>
        <w:t>2)</w:t>
      </w:r>
      <w:r w:rsidRPr="00EC17E4">
        <w:rPr>
          <w:rFonts w:ascii="Times New Roman" w:eastAsia="Times New Roman" w:hAnsi="Times New Roman" w:cs="Times New Roman"/>
          <w:lang w:eastAsia="ar-SA"/>
        </w:rPr>
        <w:tab/>
        <w:t>nieuzasadnionego odstąpienia od umowy przez Wykonawcę.</w:t>
      </w:r>
    </w:p>
    <w:p w14:paraId="607DBCB8" w14:textId="77777777" w:rsidR="00EC17E4" w:rsidRPr="00EC17E4" w:rsidRDefault="00EC17E4" w:rsidP="00EC17E4">
      <w:pPr>
        <w:suppressAutoHyphens/>
        <w:autoSpaceDE w:val="0"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>3.</w:t>
      </w:r>
      <w:r w:rsidRPr="00EC17E4">
        <w:rPr>
          <w:rFonts w:ascii="Times New Roman" w:eastAsia="Times New Roman" w:hAnsi="Times New Roman" w:cs="Times New Roman"/>
          <w:b/>
          <w:lang w:eastAsia="pl-PL"/>
        </w:rPr>
        <w:t xml:space="preserve">    </w:t>
      </w:r>
      <w:r w:rsidRPr="00EC17E4">
        <w:rPr>
          <w:rFonts w:ascii="Times New Roman" w:eastAsia="Times New Roman" w:hAnsi="Times New Roman" w:cs="Times New Roman"/>
          <w:lang w:eastAsia="pl-PL"/>
        </w:rPr>
        <w:t>Zamawiającemu przysługuje prawo dochodzenia wyrównania poniesionej i udokumentowanej szkody na zasadach ogólnych o ile przekroczy ona wysokość kar umownych i z tego tytułu Zamawiający będzie żądał naprawienia ewentualnej szkody wynikłej w związku z nie wykonaniem lub niewłaściwym wykonaniem umowy.</w:t>
      </w:r>
    </w:p>
    <w:p w14:paraId="52BDC306" w14:textId="77777777" w:rsidR="00EC17E4" w:rsidRPr="00EC17E4" w:rsidRDefault="00EC17E4" w:rsidP="00EC17E4">
      <w:pPr>
        <w:suppressAutoHyphens/>
        <w:autoSpaceDE w:val="0"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 xml:space="preserve">4.  W przypadku zwłoki lub opóźnienia w dostawie zamawianych wyrobów medycznych przez Wykonawcę, w terminie określonym umową, Zamawiającemu przysługuje prawo zakupu wyrobów medycznych </w:t>
      </w:r>
      <w:r w:rsidRPr="00EC17E4">
        <w:rPr>
          <w:rFonts w:ascii="Times New Roman" w:eastAsia="Times New Roman" w:hAnsi="Times New Roman" w:cs="Times New Roman"/>
          <w:lang w:eastAsia="pl-PL"/>
        </w:rPr>
        <w:br/>
        <w:t>u innego dostawcy i obciążenie Wykonawcy różnicą ceny jego zakupu.</w:t>
      </w:r>
    </w:p>
    <w:p w14:paraId="54EF9166" w14:textId="77777777" w:rsidR="00EC17E4" w:rsidRPr="00EC17E4" w:rsidRDefault="00EC17E4" w:rsidP="00EC17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 xml:space="preserve">5.    Jeżeli Zamawiający nie dotrzyma terminu zapłaty wymienionego w § 5 ust.3 umowy Wykonawca ma </w:t>
      </w:r>
    </w:p>
    <w:p w14:paraId="05A9D631" w14:textId="77777777" w:rsidR="00EC17E4" w:rsidRPr="00EC17E4" w:rsidRDefault="00EC17E4" w:rsidP="00EC17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 xml:space="preserve">       prawo naliczyć odsetki ustawowe.</w:t>
      </w:r>
    </w:p>
    <w:p w14:paraId="5F8ACB00" w14:textId="77777777" w:rsidR="00EC17E4" w:rsidRDefault="00EC17E4" w:rsidP="00EC17E4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 xml:space="preserve">6. </w:t>
      </w:r>
      <w:r w:rsidR="0056168D">
        <w:rPr>
          <w:rFonts w:ascii="Times New Roman" w:eastAsia="Times New Roman" w:hAnsi="Times New Roman" w:cs="Times New Roman"/>
          <w:lang w:eastAsia="pl-PL"/>
        </w:rPr>
        <w:t> </w:t>
      </w:r>
      <w:r w:rsidRPr="00EC17E4">
        <w:rPr>
          <w:rFonts w:ascii="Times New Roman" w:eastAsia="Times New Roman" w:hAnsi="Times New Roman" w:cs="Times New Roman"/>
          <w:lang w:eastAsia="pl-PL"/>
        </w:rPr>
        <w:t xml:space="preserve">Wykonawca nie będzie dochodził od zamawiającego opłaty rekompensacyjnej wynikającej </w:t>
      </w:r>
      <w:r w:rsidRPr="00EC17E4">
        <w:rPr>
          <w:rFonts w:ascii="Times New Roman" w:eastAsia="Times New Roman" w:hAnsi="Times New Roman" w:cs="Times New Roman"/>
          <w:lang w:eastAsia="pl-PL"/>
        </w:rPr>
        <w:br/>
        <w:t xml:space="preserve">       z art. 10 ustawy z dnia 8 marca 2013r. o terminach zapłaty w transakcjach handlowych.</w:t>
      </w:r>
    </w:p>
    <w:p w14:paraId="6A9A977D" w14:textId="77777777" w:rsidR="0056168D" w:rsidRPr="00B81EB4" w:rsidRDefault="0056168D" w:rsidP="0056168D">
      <w:p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7.    Łączna </w:t>
      </w:r>
      <w:r>
        <w:rPr>
          <w:rFonts w:ascii="Times New Roman" w:eastAsia="Calibri" w:hAnsi="Times New Roman" w:cs="Times New Roman"/>
        </w:rPr>
        <w:t>w</w:t>
      </w:r>
      <w:r w:rsidRPr="00704B10">
        <w:rPr>
          <w:rFonts w:ascii="Times New Roman" w:eastAsia="Calibri" w:hAnsi="Times New Roman" w:cs="Times New Roman"/>
        </w:rPr>
        <w:t xml:space="preserve">ysokość kar umownych nie może przekroczyć wysokości wynagrodzenia brutto, o którym mowa w </w:t>
      </w:r>
      <w:r w:rsidRPr="00B81EB4">
        <w:rPr>
          <w:rFonts w:ascii="Times New Roman" w:eastAsia="Times New Roman" w:hAnsi="Times New Roman" w:cs="Times New Roman"/>
          <w:lang w:eastAsia="pl-PL"/>
        </w:rPr>
        <w:t>§ 2 ust.1 umowy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47B2841B" w14:textId="77777777" w:rsidR="0056168D" w:rsidRPr="00EC17E4" w:rsidRDefault="0056168D" w:rsidP="00EC17E4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82D6A7" w14:textId="77777777" w:rsidR="00EC17E4" w:rsidRPr="00EC17E4" w:rsidRDefault="00EC17E4" w:rsidP="00EC17E4">
      <w:pPr>
        <w:spacing w:before="240" w:after="240" w:line="276" w:lineRule="auto"/>
        <w:ind w:left="283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EC17E4">
        <w:rPr>
          <w:rFonts w:ascii="Times New Roman" w:eastAsia="Times New Roman" w:hAnsi="Times New Roman" w:cs="Times New Roman"/>
          <w:bCs/>
          <w:lang w:eastAsia="pl-PL"/>
        </w:rPr>
        <w:t>§ 8</w:t>
      </w:r>
    </w:p>
    <w:p w14:paraId="04718C27" w14:textId="77777777" w:rsidR="00EC17E4" w:rsidRPr="00EC17E4" w:rsidRDefault="00EC17E4" w:rsidP="006126E5">
      <w:pPr>
        <w:numPr>
          <w:ilvl w:val="3"/>
          <w:numId w:val="36"/>
        </w:numPr>
        <w:tabs>
          <w:tab w:val="num" w:pos="426"/>
        </w:tabs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>Zamawiający zastrzega sobie prawo odstąpienia od umowy w przypadku:</w:t>
      </w:r>
    </w:p>
    <w:p w14:paraId="131A7296" w14:textId="77777777" w:rsidR="00EC17E4" w:rsidRPr="00EC17E4" w:rsidRDefault="00EC17E4" w:rsidP="00EC17E4">
      <w:pPr>
        <w:tabs>
          <w:tab w:val="left" w:pos="993"/>
        </w:tabs>
        <w:spacing w:after="120" w:line="276" w:lineRule="auto"/>
        <w:ind w:left="993" w:hanging="426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 xml:space="preserve">1) </w:t>
      </w:r>
      <w:r w:rsidRPr="00EC17E4">
        <w:rPr>
          <w:rFonts w:ascii="Times New Roman" w:eastAsia="Times New Roman" w:hAnsi="Times New Roman" w:cs="Times New Roman"/>
          <w:lang w:eastAsia="pl-PL"/>
        </w:rPr>
        <w:tab/>
        <w:t>niedopełnienia przez Wykonawcę warunków określonych w § 1 umowy;</w:t>
      </w:r>
    </w:p>
    <w:p w14:paraId="78AAA3BB" w14:textId="77777777" w:rsidR="00EC17E4" w:rsidRPr="00EC17E4" w:rsidRDefault="00EC17E4" w:rsidP="00EC17E4">
      <w:pPr>
        <w:tabs>
          <w:tab w:val="left" w:pos="993"/>
        </w:tabs>
        <w:spacing w:after="120" w:line="276" w:lineRule="auto"/>
        <w:ind w:left="993" w:hanging="426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 xml:space="preserve">2) </w:t>
      </w:r>
      <w:r w:rsidRPr="00EC17E4">
        <w:rPr>
          <w:rFonts w:ascii="Times New Roman" w:eastAsia="Times New Roman" w:hAnsi="Times New Roman" w:cs="Times New Roman"/>
          <w:lang w:eastAsia="pl-PL"/>
        </w:rPr>
        <w:tab/>
        <w:t>nie zrealizowania dostaw lub opóźnienia w realizacji zamówienia z winy Wykonawcy przekraczającego 10 dni kalendarzowych w stosunku do terminu określonego w § 3 ust. 4 umowy,</w:t>
      </w:r>
    </w:p>
    <w:p w14:paraId="45582276" w14:textId="77777777" w:rsidR="00EC17E4" w:rsidRPr="00EC17E4" w:rsidRDefault="00EC17E4" w:rsidP="00EC17E4">
      <w:pPr>
        <w:tabs>
          <w:tab w:val="left" w:pos="993"/>
        </w:tabs>
        <w:spacing w:after="120" w:line="276" w:lineRule="auto"/>
        <w:ind w:left="993" w:hanging="426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>3)    niedotrzymania terminu wymiany wadliwej partii przedmiotu umowy  określonego w § 6 ust. 4 umowy.</w:t>
      </w:r>
    </w:p>
    <w:p w14:paraId="612EE780" w14:textId="77777777" w:rsidR="00EC17E4" w:rsidRPr="00EC17E4" w:rsidRDefault="00EC17E4" w:rsidP="0056168D">
      <w:pPr>
        <w:tabs>
          <w:tab w:val="left" w:pos="340"/>
          <w:tab w:val="left" w:pos="396"/>
          <w:tab w:val="left" w:pos="510"/>
          <w:tab w:val="left" w:pos="567"/>
          <w:tab w:val="left" w:pos="2154"/>
          <w:tab w:val="left" w:pos="2381"/>
          <w:tab w:val="left" w:pos="3742"/>
          <w:tab w:val="left" w:pos="4082"/>
        </w:tabs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EC17E4">
        <w:rPr>
          <w:rFonts w:ascii="Times New Roman" w:eastAsia="Times New Roman" w:hAnsi="Times New Roman" w:cs="Times New Roman"/>
          <w:bCs/>
          <w:iCs/>
          <w:lang w:eastAsia="pl-PL"/>
        </w:rPr>
        <w:t>2.</w:t>
      </w:r>
      <w:r w:rsidRPr="00EC17E4">
        <w:rPr>
          <w:rFonts w:ascii="Times New Roman" w:eastAsia="Times New Roman" w:hAnsi="Times New Roman" w:cs="Times New Roman"/>
          <w:bCs/>
          <w:iCs/>
          <w:lang w:eastAsia="pl-PL"/>
        </w:rPr>
        <w:tab/>
        <w:t xml:space="preserve">Z umownego prawa odstąpienia Zamawiający skorzysta w ciągu 21 dni kalendarzowych licząc od dnia powzięcia wiadomości o okolicznościach wymienionych w ust. 1 niniejszego paragrafu. </w:t>
      </w:r>
    </w:p>
    <w:p w14:paraId="5F740326" w14:textId="77777777" w:rsidR="00EC17E4" w:rsidRPr="00EC17E4" w:rsidRDefault="00EC17E4" w:rsidP="00EC17E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lastRenderedPageBreak/>
        <w:t>3.</w:t>
      </w:r>
      <w:r w:rsidRPr="00EC17E4">
        <w:rPr>
          <w:rFonts w:ascii="Times New Roman" w:eastAsia="Times New Roman" w:hAnsi="Times New Roman" w:cs="Times New Roman"/>
          <w:lang w:eastAsia="pl-PL"/>
        </w:rPr>
        <w:tab/>
        <w:t xml:space="preserve">W razie wystąpienia istotnej zmiany okoliczności powodującej, że wykonanie umowy nie leży </w:t>
      </w:r>
      <w:r w:rsidRPr="00EC17E4">
        <w:rPr>
          <w:rFonts w:ascii="Times New Roman" w:eastAsia="Times New Roman" w:hAnsi="Times New Roman" w:cs="Times New Roman"/>
          <w:lang w:eastAsia="pl-PL"/>
        </w:rPr>
        <w:br/>
        <w:t xml:space="preserve">w interesie publicznym, czego nie można było przewidzieć w chwili zawarcia umowy, Zamawiający może odstąpić od umowy w terminie 30 dni od powzięcia wiadomości o powyższych okolicznościach. </w:t>
      </w:r>
    </w:p>
    <w:p w14:paraId="00A9A6FE" w14:textId="77777777" w:rsidR="00EC17E4" w:rsidRPr="00EC17E4" w:rsidRDefault="00EC17E4" w:rsidP="00EC17E4">
      <w:pPr>
        <w:spacing w:before="120" w:after="120" w:line="276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>4.</w:t>
      </w:r>
      <w:r w:rsidRPr="00EC17E4">
        <w:rPr>
          <w:rFonts w:ascii="Times New Roman" w:eastAsia="Times New Roman" w:hAnsi="Times New Roman" w:cs="Times New Roman"/>
          <w:lang w:eastAsia="pl-PL"/>
        </w:rPr>
        <w:tab/>
        <w:t xml:space="preserve">W przypadku, o którym mowa w ust. 3 niniejszego paragrafu, Wykonawca może żądać wyłącznie wynagrodzenia należnego z tytułu wykonania części umowy. </w:t>
      </w:r>
    </w:p>
    <w:p w14:paraId="07781E1E" w14:textId="77777777" w:rsidR="00EC17E4" w:rsidRPr="00EC17E4" w:rsidRDefault="00EC17E4" w:rsidP="00EC17E4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EC17E4">
        <w:rPr>
          <w:rFonts w:ascii="Times New Roman" w:eastAsia="Times New Roman" w:hAnsi="Times New Roman" w:cs="Times New Roman"/>
          <w:bCs/>
          <w:lang w:eastAsia="pl-PL"/>
        </w:rPr>
        <w:t>§ 9</w:t>
      </w:r>
    </w:p>
    <w:p w14:paraId="26280F16" w14:textId="77777777" w:rsidR="00EC17E4" w:rsidRPr="00EC17E4" w:rsidRDefault="00EC17E4" w:rsidP="006126E5">
      <w:pPr>
        <w:widowControl w:val="0"/>
        <w:numPr>
          <w:ilvl w:val="6"/>
          <w:numId w:val="36"/>
        </w:num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 xml:space="preserve">Umowa zostaje zawarta na okres od dnia ……….. do dnia …………. ………… roku z zastrzeżeniem  </w:t>
      </w:r>
    </w:p>
    <w:p w14:paraId="69D78815" w14:textId="77777777" w:rsidR="00EC17E4" w:rsidRPr="00EC17E4" w:rsidRDefault="00EC17E4" w:rsidP="00EC17E4">
      <w:pPr>
        <w:widowControl w:val="0"/>
        <w:suppressAutoHyphens/>
        <w:autoSpaceDE w:val="0"/>
        <w:spacing w:after="0" w:line="276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 xml:space="preserve">       ust. 2 niniejszego paragrafu.</w:t>
      </w:r>
    </w:p>
    <w:p w14:paraId="0C8C81F5" w14:textId="77777777" w:rsidR="00EC17E4" w:rsidRPr="00EC17E4" w:rsidRDefault="00EC17E4" w:rsidP="0056168D">
      <w:pPr>
        <w:widowControl w:val="0"/>
        <w:suppressAutoHyphens/>
        <w:autoSpaceDE w:val="0"/>
        <w:spacing w:after="0" w:line="276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>2.    Jeżeli przed upływem tego terminu zostanie zrealizowana wartość umowy, o której mowa w § 2 ust. 1   umowy, umowa wygasa.</w:t>
      </w:r>
    </w:p>
    <w:p w14:paraId="05625A97" w14:textId="77777777" w:rsidR="00EC17E4" w:rsidRPr="00EC17E4" w:rsidRDefault="00EC17E4" w:rsidP="00EC17E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>3.   W razie nie wyczerpania limitu finansowego przez okres umowy, umowa może ulec przedłużeniu do   wyczerpania limitu, o którym mowa w § 2 ust.1 umowy, jeśli jest to korzystne dla Zamawiającego.</w:t>
      </w:r>
    </w:p>
    <w:p w14:paraId="293A0A61" w14:textId="77777777" w:rsidR="00EC17E4" w:rsidRPr="00EC17E4" w:rsidRDefault="00EC17E4" w:rsidP="00EC17E4">
      <w:pPr>
        <w:widowControl w:val="0"/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C17E4">
        <w:rPr>
          <w:rFonts w:ascii="Times New Roman" w:eastAsia="Times New Roman" w:hAnsi="Times New Roman" w:cs="Times New Roman"/>
          <w:lang w:eastAsia="ar-SA"/>
        </w:rPr>
        <w:t>4.  W przypadku, gdy umowa zostanie pomiędzy stronami przedłużona na okres dłuższy niż 12 miesięcy, zgodnie z zapisami ust. 3  niniejszego paragrafu wartość umowy, może ulec zmianie w przypadku:</w:t>
      </w:r>
    </w:p>
    <w:p w14:paraId="32ACF591" w14:textId="77777777" w:rsidR="00EC17E4" w:rsidRPr="00EC17E4" w:rsidRDefault="00EC17E4" w:rsidP="006126E5">
      <w:pPr>
        <w:numPr>
          <w:ilvl w:val="0"/>
          <w:numId w:val="41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17E4">
        <w:rPr>
          <w:rFonts w:ascii="Times New Roman" w:eastAsia="Times New Roman" w:hAnsi="Times New Roman" w:cs="Times New Roman"/>
          <w:lang w:eastAsia="pl-PL"/>
        </w:rPr>
        <w:tab/>
        <w:t xml:space="preserve">zmiany wysokości minimalnego wynagrodzenia za pracę albo wysokości minimalnej stawki godzinowej ustalonych na podstawie art. 2 ust. 3-5 ustawy z dnia 10 października 2002 r. </w:t>
      </w:r>
      <w:r w:rsidRPr="00EC17E4">
        <w:rPr>
          <w:rFonts w:ascii="Times New Roman" w:eastAsia="Times New Roman" w:hAnsi="Times New Roman" w:cs="Times New Roman"/>
          <w:lang w:eastAsia="pl-PL"/>
        </w:rPr>
        <w:br/>
        <w:t xml:space="preserve">o minimalnym wynagrodzeniu za pracę (Dz. U. z 2017 r., poz. 847 </w:t>
      </w:r>
      <w:proofErr w:type="spellStart"/>
      <w:r w:rsidRPr="00EC17E4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EC17E4">
        <w:rPr>
          <w:rFonts w:ascii="Times New Roman" w:eastAsia="Times New Roman" w:hAnsi="Times New Roman" w:cs="Times New Roman"/>
          <w:lang w:eastAsia="pl-PL"/>
        </w:rPr>
        <w:t>.);</w:t>
      </w:r>
    </w:p>
    <w:p w14:paraId="30559CB6" w14:textId="77777777" w:rsidR="00EC17E4" w:rsidRPr="00EC17E4" w:rsidRDefault="00EC17E4" w:rsidP="006126E5">
      <w:pPr>
        <w:numPr>
          <w:ilvl w:val="0"/>
          <w:numId w:val="41"/>
        </w:numPr>
        <w:tabs>
          <w:tab w:val="left" w:pos="709"/>
        </w:tabs>
        <w:suppressAutoHyphens/>
        <w:autoSpaceDE w:val="0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C17E4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C17E4">
        <w:rPr>
          <w:rFonts w:ascii="Times New Roman" w:eastAsia="Times New Roman" w:hAnsi="Times New Roman" w:cs="Times New Roman"/>
          <w:color w:val="000000"/>
          <w:lang w:eastAsia="ar-SA"/>
        </w:rPr>
        <w:tab/>
        <w:t xml:space="preserve">zmiany zasad podlegania ubezpieczeniom społecznym lub ubezpieczeniu zdrowotnemu lub wysokości stawki składki na ubezpieczenia społeczne lub zdrowotne; jeżeli zmiany te będą miały wpływ na koszty wykonania zamówienia przez Wykonawcę”. </w:t>
      </w:r>
    </w:p>
    <w:p w14:paraId="5F69AE35" w14:textId="77777777" w:rsidR="00EC17E4" w:rsidRPr="00EC17E4" w:rsidRDefault="00EC17E4" w:rsidP="006126E5">
      <w:pPr>
        <w:numPr>
          <w:ilvl w:val="0"/>
          <w:numId w:val="40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C17E4">
        <w:rPr>
          <w:rFonts w:ascii="Times New Roman" w:eastAsia="Times New Roman" w:hAnsi="Times New Roman" w:cs="Times New Roman"/>
          <w:color w:val="000000"/>
          <w:lang w:eastAsia="ar-SA"/>
        </w:rPr>
        <w:t>W przypadku zmiany, o której mowa w ust. 4 pkt 1 niniejszego paragrafu wynagrodzenie Wykonawcy ulegnie zmianie o wartość wzrostu całkowitego kosztu Wykonawcy wynikającą ze zwiększenia wynagrodzeń osób bezpośrednio wykonujących zamówienie do wysokości aktualnie obowiązującego minimalnego wynagrodzenia, z uwzględnieniem wszystkich obciążeń publicznoprawnych od kwoty wzrostu minimalnego wynagrodzenia.</w:t>
      </w:r>
    </w:p>
    <w:p w14:paraId="744D1B04" w14:textId="77777777" w:rsidR="00EC17E4" w:rsidRPr="00EC17E4" w:rsidRDefault="00EC17E4" w:rsidP="006126E5">
      <w:pPr>
        <w:numPr>
          <w:ilvl w:val="0"/>
          <w:numId w:val="40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C17E4">
        <w:rPr>
          <w:rFonts w:ascii="Times New Roman" w:eastAsia="Times New Roman" w:hAnsi="Times New Roman" w:cs="Times New Roman"/>
          <w:color w:val="000000"/>
          <w:lang w:eastAsia="ar-SA"/>
        </w:rPr>
        <w:t>W przypadku zmiany, o którym mowa w ust. 4 pkt 2 niniejszego paragrafu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14:paraId="4D125AA5" w14:textId="77777777" w:rsidR="00EC17E4" w:rsidRPr="00EC17E4" w:rsidRDefault="00EC17E4" w:rsidP="006126E5">
      <w:pPr>
        <w:numPr>
          <w:ilvl w:val="0"/>
          <w:numId w:val="40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C17E4">
        <w:rPr>
          <w:rFonts w:ascii="Times New Roman" w:eastAsia="Times New Roman" w:hAnsi="Times New Roman" w:cs="Times New Roman"/>
          <w:color w:val="000000"/>
          <w:lang w:eastAsia="ar-SA"/>
        </w:rPr>
        <w:t>Wprowadzenie zmian wysokości wynagrodzenia wymaga uprzedniego złożenia Zamawiającemu przez Wykonawcę oświadczenia o wysokości dodatkowych kosztów wynikających z wprowadzenia zmian, o których mowa w ust. 4 pkt 1 i pkt 2 niniejszego paragrafu.</w:t>
      </w:r>
    </w:p>
    <w:p w14:paraId="542C3EE3" w14:textId="77777777" w:rsidR="00EC17E4" w:rsidRPr="00EC17E4" w:rsidRDefault="00EC17E4" w:rsidP="00EC17E4">
      <w:pPr>
        <w:tabs>
          <w:tab w:val="left" w:pos="360"/>
        </w:tabs>
        <w:spacing w:before="240" w:after="24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>§ 10</w:t>
      </w:r>
    </w:p>
    <w:p w14:paraId="4075673A" w14:textId="3DADF027" w:rsidR="00EC17E4" w:rsidRPr="00EC17E4" w:rsidRDefault="00EC17E4" w:rsidP="006126E5">
      <w:pPr>
        <w:numPr>
          <w:ilvl w:val="0"/>
          <w:numId w:val="34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 xml:space="preserve">Osobami odpowiedzialnymi ze strony Zamawiającego do podpisywania faktury i protokołu odbioru są </w:t>
      </w:r>
      <w:r w:rsidR="00933B1B">
        <w:rPr>
          <w:rFonts w:ascii="Times New Roman" w:eastAsia="Times New Roman" w:hAnsi="Times New Roman" w:cs="Times New Roman"/>
          <w:b/>
          <w:lang w:eastAsia="pl-PL"/>
        </w:rPr>
        <w:t>Natalia Olszewska</w:t>
      </w:r>
      <w:r w:rsidRPr="00EC17E4">
        <w:rPr>
          <w:rFonts w:ascii="Times New Roman" w:eastAsia="Times New Roman" w:hAnsi="Times New Roman" w:cs="Times New Roman"/>
          <w:b/>
          <w:lang w:eastAsia="pl-PL"/>
        </w:rPr>
        <w:t xml:space="preserve">, Gabriela Grochowska </w:t>
      </w:r>
      <w:r w:rsidRPr="00EC17E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17E4">
        <w:rPr>
          <w:rFonts w:ascii="Times New Roman" w:eastAsia="Times New Roman" w:hAnsi="Times New Roman" w:cs="Times New Roman"/>
          <w:b/>
          <w:bCs/>
          <w:lang w:eastAsia="pl-PL"/>
        </w:rPr>
        <w:t xml:space="preserve">tel. (052) 3896 226, </w:t>
      </w:r>
      <w:proofErr w:type="spellStart"/>
      <w:r w:rsidRPr="00EC17E4">
        <w:rPr>
          <w:rFonts w:ascii="Times New Roman" w:eastAsia="Times New Roman" w:hAnsi="Times New Roman" w:cs="Times New Roman"/>
          <w:b/>
          <w:bCs/>
          <w:lang w:eastAsia="pl-PL"/>
        </w:rPr>
        <w:t>mob</w:t>
      </w:r>
      <w:proofErr w:type="spellEnd"/>
      <w:r w:rsidRPr="00EC17E4">
        <w:rPr>
          <w:rFonts w:ascii="Times New Roman" w:eastAsia="Times New Roman" w:hAnsi="Times New Roman" w:cs="Times New Roman"/>
          <w:b/>
          <w:bCs/>
          <w:lang w:eastAsia="pl-PL"/>
        </w:rPr>
        <w:t>. 666 029 153.</w:t>
      </w:r>
    </w:p>
    <w:p w14:paraId="7305F0F6" w14:textId="77777777" w:rsidR="00EC17E4" w:rsidRPr="00EC17E4" w:rsidRDefault="00EC17E4" w:rsidP="006126E5">
      <w:pPr>
        <w:numPr>
          <w:ilvl w:val="0"/>
          <w:numId w:val="34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 xml:space="preserve">Nadzór nad realizacją umowy ze strony </w:t>
      </w:r>
      <w:r w:rsidRPr="00EC17E4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EC17E4">
        <w:rPr>
          <w:rFonts w:ascii="Times New Roman" w:eastAsia="Times New Roman" w:hAnsi="Times New Roman" w:cs="Times New Roman"/>
          <w:lang w:eastAsia="pl-PL"/>
        </w:rPr>
        <w:t xml:space="preserve"> będzie pełnić  </w:t>
      </w:r>
      <w:r w:rsidRPr="00EC17E4">
        <w:rPr>
          <w:rFonts w:ascii="Times New Roman" w:eastAsia="Times New Roman" w:hAnsi="Times New Roman" w:cs="Times New Roman"/>
          <w:b/>
          <w:lang w:eastAsia="pl-PL"/>
        </w:rPr>
        <w:t>…………………..</w:t>
      </w:r>
      <w:r w:rsidRPr="00EC17E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17E4">
        <w:rPr>
          <w:rFonts w:ascii="Times New Roman" w:eastAsia="Times New Roman" w:hAnsi="Times New Roman" w:cs="Times New Roman"/>
          <w:b/>
          <w:lang w:eastAsia="pl-PL"/>
        </w:rPr>
        <w:t>tel. …….   …………………………….</w:t>
      </w:r>
    </w:p>
    <w:p w14:paraId="45FA05DA" w14:textId="77777777" w:rsidR="00EC17E4" w:rsidRPr="00EC17E4" w:rsidRDefault="00EC17E4" w:rsidP="00EC17E4">
      <w:pPr>
        <w:widowControl w:val="0"/>
        <w:suppressAutoHyphens/>
        <w:autoSpaceDE w:val="0"/>
        <w:spacing w:after="0" w:line="276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</w:p>
    <w:p w14:paraId="23BF5909" w14:textId="77777777" w:rsidR="00EC17E4" w:rsidRPr="00EC17E4" w:rsidRDefault="00EC17E4" w:rsidP="00EC17E4">
      <w:pPr>
        <w:widowControl w:val="0"/>
        <w:suppressAutoHyphens/>
        <w:autoSpaceDE w:val="0"/>
        <w:spacing w:after="0" w:line="276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§ 11</w:t>
      </w:r>
    </w:p>
    <w:p w14:paraId="7EC763C4" w14:textId="77777777" w:rsidR="00EC17E4" w:rsidRPr="00EC17E4" w:rsidRDefault="00EC17E4" w:rsidP="00EC17E4">
      <w:pPr>
        <w:widowControl w:val="0"/>
        <w:suppressAutoHyphens/>
        <w:autoSpaceDE w:val="0"/>
        <w:spacing w:after="0" w:line="276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</w:p>
    <w:p w14:paraId="424B4A91" w14:textId="77777777" w:rsidR="00EC17E4" w:rsidRPr="00EC17E4" w:rsidRDefault="00EC17E4" w:rsidP="00EC17E4">
      <w:pPr>
        <w:tabs>
          <w:tab w:val="left" w:pos="360"/>
          <w:tab w:val="left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>Wszelkie zmiany niniejszej umowy wymagają formy pisemnej pod rygorem nieważności.</w:t>
      </w:r>
    </w:p>
    <w:p w14:paraId="5D7879F6" w14:textId="77777777" w:rsidR="00EC17E4" w:rsidRPr="00EC17E4" w:rsidRDefault="00EC17E4" w:rsidP="00EC17E4">
      <w:pPr>
        <w:tabs>
          <w:tab w:val="left" w:pos="360"/>
          <w:tab w:val="left" w:pos="4680"/>
          <w:tab w:val="left" w:pos="5220"/>
        </w:tabs>
        <w:spacing w:before="240" w:after="24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>§ 12</w:t>
      </w:r>
    </w:p>
    <w:p w14:paraId="71EBB1AC" w14:textId="77777777" w:rsidR="00EC17E4" w:rsidRPr="00EC17E4" w:rsidRDefault="00EC17E4" w:rsidP="00EC17E4">
      <w:pPr>
        <w:tabs>
          <w:tab w:val="left" w:pos="360"/>
          <w:tab w:val="left" w:pos="4680"/>
          <w:tab w:val="left" w:pos="522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>W sprawach nieuregulowanych niniejszą umową zastosowanie będą miały przepisy Kodeksu cywilnego oraz ustawy z dnia 29 stycznia 2004 roku Prawo zamówień publicznych.</w:t>
      </w:r>
    </w:p>
    <w:p w14:paraId="7A0C157B" w14:textId="77777777" w:rsidR="00EC17E4" w:rsidRPr="00EC17E4" w:rsidRDefault="00EC17E4" w:rsidP="00EC17E4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CA11595" w14:textId="77777777" w:rsidR="00EC17E4" w:rsidRPr="00EC17E4" w:rsidRDefault="00EC17E4" w:rsidP="00EC17E4">
      <w:pPr>
        <w:tabs>
          <w:tab w:val="left" w:pos="360"/>
          <w:tab w:val="left" w:pos="4680"/>
          <w:tab w:val="left" w:pos="5220"/>
        </w:tabs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>§ 13</w:t>
      </w:r>
    </w:p>
    <w:p w14:paraId="0AC5BF63" w14:textId="77777777" w:rsidR="00EC17E4" w:rsidRPr="00EC17E4" w:rsidRDefault="00EC17E4" w:rsidP="00EC17E4">
      <w:pPr>
        <w:tabs>
          <w:tab w:val="left" w:pos="360"/>
          <w:tab w:val="left" w:pos="4680"/>
          <w:tab w:val="left" w:pos="522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4BECAA" w14:textId="77777777" w:rsidR="00EC17E4" w:rsidRPr="00EC17E4" w:rsidRDefault="00EC17E4" w:rsidP="00EC17E4">
      <w:pPr>
        <w:tabs>
          <w:tab w:val="left" w:pos="360"/>
          <w:tab w:val="left" w:pos="4680"/>
          <w:tab w:val="left" w:pos="522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>Spory wynikające z realizacji niniejszej umowy rozstrzygane będą przez Sąd Powszechny, właściwy miejscowo dla Zamawiającego.</w:t>
      </w:r>
    </w:p>
    <w:p w14:paraId="7EC31C55" w14:textId="77777777" w:rsidR="0056168D" w:rsidRDefault="0056168D" w:rsidP="00EC17E4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E22DC45" w14:textId="77777777" w:rsidR="00EC17E4" w:rsidRPr="00EC17E4" w:rsidRDefault="00EC17E4" w:rsidP="00EC17E4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>§14</w:t>
      </w:r>
    </w:p>
    <w:p w14:paraId="3A69126B" w14:textId="77777777" w:rsidR="00EC17E4" w:rsidRPr="00EC17E4" w:rsidRDefault="00EC17E4" w:rsidP="00EC17E4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BF4540E" w14:textId="77777777" w:rsidR="00EC17E4" w:rsidRPr="00EC17E4" w:rsidRDefault="00EC17E4" w:rsidP="00EC17E4">
      <w:pPr>
        <w:tabs>
          <w:tab w:val="left" w:pos="5040"/>
          <w:tab w:val="left" w:pos="55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 xml:space="preserve">Umowa została sporządzona w 4 jednobrzmiących egzemplarzach - 2 egzemplarze dla Zamawiającego, </w:t>
      </w:r>
      <w:r w:rsidRPr="00EC17E4">
        <w:rPr>
          <w:rFonts w:ascii="Times New Roman" w:eastAsia="Times New Roman" w:hAnsi="Times New Roman" w:cs="Times New Roman"/>
          <w:lang w:eastAsia="pl-PL"/>
        </w:rPr>
        <w:br/>
        <w:t xml:space="preserve">2 egzemplarze dla Wykonawcy. </w:t>
      </w:r>
    </w:p>
    <w:p w14:paraId="17499E57" w14:textId="77777777" w:rsidR="00EC17E4" w:rsidRPr="00EC17E4" w:rsidRDefault="00EC17E4" w:rsidP="00EC17E4">
      <w:pPr>
        <w:tabs>
          <w:tab w:val="left" w:pos="360"/>
          <w:tab w:val="left" w:pos="4680"/>
          <w:tab w:val="left" w:pos="522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4C2FD1" w14:textId="77777777" w:rsidR="00EC17E4" w:rsidRPr="00EC17E4" w:rsidRDefault="00EC17E4" w:rsidP="00EC17E4">
      <w:pPr>
        <w:tabs>
          <w:tab w:val="left" w:pos="3828"/>
        </w:tabs>
        <w:spacing w:after="120" w:line="276" w:lineRule="auto"/>
        <w:ind w:left="283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BD35851" w14:textId="77777777" w:rsidR="00EC17E4" w:rsidRPr="00EC17E4" w:rsidRDefault="00EC17E4" w:rsidP="00EC17E4">
      <w:pPr>
        <w:tabs>
          <w:tab w:val="left" w:pos="3828"/>
        </w:tabs>
        <w:spacing w:after="120" w:line="276" w:lineRule="auto"/>
        <w:ind w:left="283"/>
        <w:rPr>
          <w:rFonts w:ascii="Times New Roman" w:eastAsia="Times New Roman" w:hAnsi="Times New Roman" w:cs="Times New Roman"/>
          <w:u w:val="single"/>
          <w:lang w:eastAsia="pl-PL"/>
        </w:rPr>
      </w:pPr>
      <w:r w:rsidRPr="00EC17E4">
        <w:rPr>
          <w:rFonts w:ascii="Times New Roman" w:eastAsia="Times New Roman" w:hAnsi="Times New Roman" w:cs="Times New Roman"/>
          <w:u w:val="single"/>
          <w:lang w:eastAsia="pl-PL"/>
        </w:rPr>
        <w:t>Załącznik do umowy:</w:t>
      </w:r>
    </w:p>
    <w:p w14:paraId="05EFEAC7" w14:textId="77777777" w:rsidR="00EC17E4" w:rsidRPr="00EC17E4" w:rsidRDefault="00EC17E4" w:rsidP="006126E5">
      <w:pPr>
        <w:numPr>
          <w:ilvl w:val="0"/>
          <w:numId w:val="37"/>
        </w:numPr>
        <w:tabs>
          <w:tab w:val="num" w:pos="426"/>
          <w:tab w:val="left" w:pos="1789"/>
        </w:tabs>
        <w:suppressAutoHyphens/>
        <w:autoSpaceDE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>Załącznik nr 1 – Formularz oferty</w:t>
      </w:r>
    </w:p>
    <w:p w14:paraId="600E957B" w14:textId="77777777" w:rsidR="00EC17E4" w:rsidRPr="00EC17E4" w:rsidRDefault="00EC17E4" w:rsidP="006126E5">
      <w:pPr>
        <w:numPr>
          <w:ilvl w:val="0"/>
          <w:numId w:val="37"/>
        </w:numPr>
        <w:tabs>
          <w:tab w:val="num" w:pos="426"/>
          <w:tab w:val="left" w:pos="1789"/>
        </w:tabs>
        <w:suppressAutoHyphens/>
        <w:autoSpaceDE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EC17E4">
        <w:rPr>
          <w:rFonts w:ascii="Times New Roman" w:eastAsia="Times New Roman" w:hAnsi="Times New Roman" w:cs="Times New Roman"/>
          <w:lang w:eastAsia="pl-PL"/>
        </w:rPr>
        <w:t>Załącznik nr 2 – Formularz/e cenowy/e</w:t>
      </w:r>
    </w:p>
    <w:p w14:paraId="2A896A93" w14:textId="77777777" w:rsidR="00EC17E4" w:rsidRPr="00EC17E4" w:rsidRDefault="00EC17E4" w:rsidP="00EC17E4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4CA498A" w14:textId="77777777" w:rsidR="00EC17E4" w:rsidRPr="00EC17E4" w:rsidRDefault="00EC17E4" w:rsidP="00EC17E4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F741F8F" w14:textId="77777777" w:rsidR="00EC17E4" w:rsidRPr="00EC17E4" w:rsidRDefault="00EC17E4" w:rsidP="00EC17E4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4EB5E21" w14:textId="77777777" w:rsidR="00EC17E4" w:rsidRPr="00EC17E4" w:rsidRDefault="00EC17E4" w:rsidP="00EC17E4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4870623" w14:textId="77777777" w:rsidR="00EC17E4" w:rsidRPr="00EC17E4" w:rsidRDefault="00EC17E4" w:rsidP="00EC17E4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B0320CA" w14:textId="77777777" w:rsidR="00EC17E4" w:rsidRPr="00EC17E4" w:rsidRDefault="00EC17E4" w:rsidP="00EC17E4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20DC870" w14:textId="77777777" w:rsidR="00EC17E4" w:rsidRPr="00EC17E4" w:rsidRDefault="00EC17E4" w:rsidP="00EC17E4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5CF4F78" w14:textId="77777777" w:rsidR="00EC17E4" w:rsidRPr="00EC17E4" w:rsidRDefault="00EC17E4" w:rsidP="00EC17E4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D28A62E" w14:textId="77777777" w:rsidR="00EC17E4" w:rsidRPr="00EC17E4" w:rsidRDefault="00EC17E4" w:rsidP="00EC17E4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EC17E4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Pr="00EC17E4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                             WYKONAWCA</w:t>
      </w:r>
    </w:p>
    <w:p w14:paraId="0B7C08A8" w14:textId="77777777" w:rsidR="00EC17E4" w:rsidRPr="00EC17E4" w:rsidRDefault="00EC17E4" w:rsidP="00EC17E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EC17E4">
        <w:rPr>
          <w:rFonts w:ascii="Times New Roman" w:eastAsia="Times New Roman" w:hAnsi="Times New Roman" w:cs="Times New Roman"/>
          <w:snapToGrid w:val="0"/>
          <w:lang w:eastAsia="pl-PL"/>
        </w:rPr>
        <w:tab/>
        <w:t xml:space="preserve">                                    </w:t>
      </w:r>
    </w:p>
    <w:p w14:paraId="3064D59F" w14:textId="77777777" w:rsidR="00EC17E4" w:rsidRPr="00EC17E4" w:rsidRDefault="00EC17E4" w:rsidP="00EC17E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2763FE45" w14:textId="77777777" w:rsidR="00EC17E4" w:rsidRPr="00EC17E4" w:rsidRDefault="00EC17E4" w:rsidP="00EC17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17E4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421E57CF" w14:textId="77777777" w:rsidR="00EC17E4" w:rsidRPr="00EC17E4" w:rsidRDefault="00EC17E4" w:rsidP="00EC17E4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14:paraId="211B89A0" w14:textId="77777777" w:rsidR="00B81EB4" w:rsidRDefault="00B81EB4" w:rsidP="00EC17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7B8868" w14:textId="77777777" w:rsidR="00B81EB4" w:rsidRPr="00B81EB4" w:rsidRDefault="00B81EB4" w:rsidP="00B81EB4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62CC9FB" w14:textId="77777777" w:rsidR="00B81EB4" w:rsidRPr="00B81EB4" w:rsidRDefault="00B81EB4" w:rsidP="00B81EB4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F4D97F9" w14:textId="77777777" w:rsidR="00B81EB4" w:rsidRPr="00B81EB4" w:rsidRDefault="00B81EB4" w:rsidP="00B81EB4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ECBF39D" w14:textId="77777777" w:rsidR="00B81EB4" w:rsidRPr="00B81EB4" w:rsidRDefault="00B81EB4" w:rsidP="00B81EB4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14DA4CE" w14:textId="77777777" w:rsidR="00B81EB4" w:rsidRPr="00B81EB4" w:rsidRDefault="00B81EB4" w:rsidP="00B81EB4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14:paraId="1AB8335A" w14:textId="77777777" w:rsidR="00B81EB4" w:rsidRPr="00B81EB4" w:rsidRDefault="00B81EB4" w:rsidP="00B81EB4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96C63C" w14:textId="77777777" w:rsidR="00B81EB4" w:rsidRPr="00B81EB4" w:rsidRDefault="00B81EB4" w:rsidP="00B81E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3FB629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4D3C3A98" w14:textId="77777777" w:rsidR="004026F2" w:rsidRDefault="004026F2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1AA0A666" w14:textId="77777777" w:rsidR="00CA6E62" w:rsidRDefault="00CA6E62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201C4DFB" w14:textId="77777777" w:rsidR="00911395" w:rsidRDefault="00911395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78E84F20" w14:textId="77777777" w:rsidR="00911395" w:rsidRDefault="00911395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033080A1" w14:textId="77777777" w:rsidR="00911395" w:rsidRDefault="00911395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76C359A8" w14:textId="77777777" w:rsidR="00911395" w:rsidRDefault="00911395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3F537294" w14:textId="77777777" w:rsidR="00911395" w:rsidRDefault="00911395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7F5F5B92" w14:textId="77777777" w:rsidR="00911395" w:rsidRDefault="00911395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0848FF02" w14:textId="77777777" w:rsidR="00911395" w:rsidRDefault="00911395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736B92B7" w14:textId="77777777" w:rsidR="00911395" w:rsidRDefault="00911395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00E87005" w14:textId="77777777" w:rsidR="00911395" w:rsidRDefault="00911395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7DA89432" w14:textId="77777777" w:rsidR="00911395" w:rsidRDefault="00911395" w:rsidP="0056168D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474A3B79" w14:textId="77777777" w:rsidR="00911395" w:rsidRPr="00ED7548" w:rsidRDefault="00911395" w:rsidP="00ED7548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bookmarkStart w:id="8" w:name="_GoBack"/>
      <w:bookmarkEnd w:id="8"/>
      <w:r w:rsidRPr="00CA6E62"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 w:rsidR="00037637">
        <w:rPr>
          <w:rFonts w:ascii="Times New Roman" w:hAnsi="Times New Roman"/>
          <w:b/>
          <w:sz w:val="20"/>
          <w:szCs w:val="20"/>
          <w:lang w:eastAsia="pl-PL"/>
        </w:rPr>
        <w:t>8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14:paraId="7FF8A71A" w14:textId="77777777" w:rsidR="00712ECC" w:rsidRPr="00712ECC" w:rsidRDefault="00712ECC" w:rsidP="00712ECC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u w:val="single"/>
        </w:rPr>
      </w:pPr>
      <w:r w:rsidRPr="00712ECC">
        <w:rPr>
          <w:rFonts w:ascii="Arial" w:eastAsia="Calibri" w:hAnsi="Arial" w:cs="Arial"/>
          <w:b/>
          <w:i/>
          <w:sz w:val="24"/>
          <w:szCs w:val="24"/>
          <w:u w:val="single"/>
        </w:rPr>
        <w:t xml:space="preserve">Klauzula informacyjna </w:t>
      </w:r>
    </w:p>
    <w:p w14:paraId="012F9B97" w14:textId="77777777" w:rsidR="00712ECC" w:rsidRPr="00712ECC" w:rsidRDefault="00712ECC" w:rsidP="00712EC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1A70AF2C" w14:textId="77777777" w:rsidR="00712ECC" w:rsidRPr="00712ECC" w:rsidRDefault="00712ECC" w:rsidP="00712EC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6FFCF11E" w14:textId="77777777" w:rsidR="00712ECC" w:rsidRPr="00712ECC" w:rsidRDefault="00712ECC" w:rsidP="00712EC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712ECC">
        <w:rPr>
          <w:rFonts w:ascii="Arial" w:eastAsia="Times New Roman" w:hAnsi="Arial" w:cs="Arial"/>
          <w:lang w:eastAsia="pl-PL"/>
        </w:rPr>
        <w:t xml:space="preserve">Zgodnie z art. 13 ust. 1 i 2 </w:t>
      </w:r>
      <w:r w:rsidRPr="00712ECC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12ECC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14:paraId="55BAF1D6" w14:textId="77777777" w:rsidR="00712ECC" w:rsidRPr="00712ECC" w:rsidRDefault="00712ECC" w:rsidP="006126E5">
      <w:pPr>
        <w:numPr>
          <w:ilvl w:val="0"/>
          <w:numId w:val="45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712ECC">
        <w:rPr>
          <w:rFonts w:ascii="Arial" w:eastAsia="Times New Roman" w:hAnsi="Arial" w:cs="Arial"/>
          <w:lang w:eastAsia="pl-PL"/>
        </w:rPr>
        <w:t>administratorem Pani/Pana danych osobowych jest: NOVUM-MED. Sp. z o.o., ul. Mickiewicza 26, 89-410 Więcbork;</w:t>
      </w:r>
    </w:p>
    <w:p w14:paraId="7FDC908E" w14:textId="77777777" w:rsidR="00712ECC" w:rsidRPr="00712ECC" w:rsidRDefault="00712ECC" w:rsidP="006126E5">
      <w:pPr>
        <w:numPr>
          <w:ilvl w:val="0"/>
          <w:numId w:val="45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712ECC">
        <w:rPr>
          <w:rFonts w:ascii="Arial" w:eastAsia="Times New Roman" w:hAnsi="Arial" w:cs="Arial"/>
          <w:lang w:eastAsia="pl-PL"/>
        </w:rPr>
        <w:t xml:space="preserve">W sprawach z zakresu ochrony danych osobowych mogą Państwo kontaktować się z Inspektorem Ochrony Danych Panią Ewą </w:t>
      </w:r>
      <w:proofErr w:type="spellStart"/>
      <w:r w:rsidRPr="00712ECC">
        <w:rPr>
          <w:rFonts w:ascii="Arial" w:eastAsia="Times New Roman" w:hAnsi="Arial" w:cs="Arial"/>
          <w:lang w:eastAsia="pl-PL"/>
        </w:rPr>
        <w:t>Kiestrzyn</w:t>
      </w:r>
      <w:proofErr w:type="spellEnd"/>
      <w:r w:rsidRPr="00712ECC">
        <w:rPr>
          <w:rFonts w:ascii="Arial" w:eastAsia="Times New Roman" w:hAnsi="Arial" w:cs="Arial"/>
          <w:lang w:eastAsia="pl-PL"/>
        </w:rPr>
        <w:t xml:space="preserve">-Kobus, tel. 692 750 790, e-mail: </w:t>
      </w:r>
      <w:hyperlink r:id="rId11" w:history="1">
        <w:r w:rsidRPr="00712ECC">
          <w:rPr>
            <w:rFonts w:ascii="Arial" w:eastAsia="Times New Roman" w:hAnsi="Arial" w:cs="Arial"/>
            <w:color w:val="0563C1" w:themeColor="hyperlink"/>
            <w:u w:val="single"/>
            <w:lang w:eastAsia="pl-PL"/>
          </w:rPr>
          <w:t>sekretariat@szpital-wiecbork.pl*</w:t>
        </w:r>
      </w:hyperlink>
      <w:r w:rsidRPr="00712ECC">
        <w:rPr>
          <w:rFonts w:ascii="Arial" w:eastAsia="Times New Roman" w:hAnsi="Arial" w:cs="Arial"/>
          <w:lang w:eastAsia="pl-PL"/>
        </w:rPr>
        <w:t>;</w:t>
      </w:r>
    </w:p>
    <w:p w14:paraId="4BA2946B" w14:textId="1AD8B31C" w:rsidR="00712ECC" w:rsidRPr="00712ECC" w:rsidRDefault="00712ECC" w:rsidP="006126E5">
      <w:pPr>
        <w:numPr>
          <w:ilvl w:val="0"/>
          <w:numId w:val="45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712ECC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712ECC">
        <w:rPr>
          <w:rFonts w:ascii="Arial" w:eastAsia="Times New Roman" w:hAnsi="Arial" w:cs="Arial"/>
          <w:i/>
          <w:lang w:eastAsia="pl-PL"/>
        </w:rPr>
        <w:t xml:space="preserve"> </w:t>
      </w:r>
      <w:r w:rsidRPr="00712ECC">
        <w:rPr>
          <w:rFonts w:ascii="Arial" w:eastAsia="Times New Roman" w:hAnsi="Arial" w:cs="Arial"/>
          <w:lang w:eastAsia="pl-PL"/>
        </w:rPr>
        <w:t xml:space="preserve">RODO – jako niezbędne do wypełnienia obowiązku prawnego ciążącego na Administratorze na mocy przepisów ustawy z dnia 29 stycznia 2004 r. – Prawo zamówień publicznych, w celu </w:t>
      </w:r>
      <w:r w:rsidRPr="00712ECC">
        <w:rPr>
          <w:rFonts w:ascii="Arial" w:hAnsi="Arial" w:cs="Arial"/>
        </w:rPr>
        <w:t xml:space="preserve">związanym z postępowaniem o udzielenie zamówienia publicznego </w:t>
      </w:r>
      <w:r w:rsidRPr="00712ECC">
        <w:rPr>
          <w:rFonts w:ascii="Arial" w:hAnsi="Arial" w:cs="Arial"/>
          <w:i/>
        </w:rPr>
        <w:t xml:space="preserve">na Dostawa </w:t>
      </w:r>
      <w:r w:rsidR="003D0DF3">
        <w:rPr>
          <w:rFonts w:ascii="Arial" w:hAnsi="Arial" w:cs="Arial"/>
          <w:i/>
        </w:rPr>
        <w:t>wyrobów medycznych</w:t>
      </w:r>
      <w:r w:rsidRPr="00712ECC">
        <w:rPr>
          <w:rFonts w:ascii="Arial" w:hAnsi="Arial" w:cs="Arial"/>
          <w:i/>
        </w:rPr>
        <w:t xml:space="preserve"> dla NOVUM-MED Sp. z o.o. w Więcborku;</w:t>
      </w:r>
    </w:p>
    <w:p w14:paraId="37249806" w14:textId="77777777" w:rsidR="00712ECC" w:rsidRPr="00712ECC" w:rsidRDefault="00712ECC" w:rsidP="006126E5">
      <w:pPr>
        <w:numPr>
          <w:ilvl w:val="0"/>
          <w:numId w:val="45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712ECC">
        <w:rPr>
          <w:rFonts w:ascii="Arial" w:eastAsia="Times New Roman" w:hAnsi="Arial" w:cs="Arial"/>
          <w:lang w:eastAsia="pl-PL"/>
        </w:rPr>
        <w:t xml:space="preserve">W związku z przetwarzaniem danych w celu, o którym mowa w ust. 3, odbiorcami Pani/Pana danych osobowych mogą być: </w:t>
      </w:r>
    </w:p>
    <w:p w14:paraId="11E8FF24" w14:textId="77777777" w:rsidR="00712ECC" w:rsidRPr="00712ECC" w:rsidRDefault="00712ECC" w:rsidP="006126E5">
      <w:pPr>
        <w:numPr>
          <w:ilvl w:val="0"/>
          <w:numId w:val="46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712ECC">
        <w:rPr>
          <w:rFonts w:ascii="Arial" w:eastAsia="Times New Roman" w:hAnsi="Arial" w:cs="Arial"/>
          <w:lang w:eastAsia="pl-PL"/>
        </w:rPr>
        <w:t>podmioty uprawnione do tego na podstawie przepisów prawa;</w:t>
      </w:r>
    </w:p>
    <w:p w14:paraId="3290BD34" w14:textId="77777777" w:rsidR="00712ECC" w:rsidRPr="00712ECC" w:rsidRDefault="00712ECC" w:rsidP="006126E5">
      <w:pPr>
        <w:numPr>
          <w:ilvl w:val="0"/>
          <w:numId w:val="46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712ECC">
        <w:rPr>
          <w:rFonts w:ascii="Arial" w:eastAsia="Times New Roman" w:hAnsi="Arial" w:cs="Arial"/>
          <w:lang w:eastAsia="pl-PL"/>
        </w:rPr>
        <w:t xml:space="preserve">podmioty, które na podstawie stosownych umów podpisanych z Administratorem są </w:t>
      </w:r>
      <w:proofErr w:type="spellStart"/>
      <w:r w:rsidRPr="00712ECC">
        <w:rPr>
          <w:rFonts w:ascii="Arial" w:eastAsia="Times New Roman" w:hAnsi="Arial" w:cs="Arial"/>
          <w:lang w:eastAsia="pl-PL"/>
        </w:rPr>
        <w:t>współadministratorami</w:t>
      </w:r>
      <w:proofErr w:type="spellEnd"/>
      <w:r w:rsidRPr="00712ECC">
        <w:rPr>
          <w:rFonts w:ascii="Arial" w:eastAsia="Times New Roman" w:hAnsi="Arial" w:cs="Arial"/>
          <w:lang w:eastAsia="pl-PL"/>
        </w:rPr>
        <w:t xml:space="preserve"> danych osobowych lub przetwarzają w imieniu Administratora dane osobowe, jako podmioty przetwarzające;</w:t>
      </w:r>
    </w:p>
    <w:p w14:paraId="75B74569" w14:textId="77777777" w:rsidR="00712ECC" w:rsidRPr="00712ECC" w:rsidRDefault="00712ECC" w:rsidP="006126E5">
      <w:pPr>
        <w:numPr>
          <w:ilvl w:val="0"/>
          <w:numId w:val="46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712ECC">
        <w:rPr>
          <w:rFonts w:ascii="Arial" w:eastAsia="Times New Roman" w:hAnsi="Arial" w:cs="Arial"/>
          <w:lang w:eastAsia="pl-PL"/>
        </w:rPr>
        <w:t xml:space="preserve">osoby lub podmioty, którym udostępniona zostanie dokumentacja postępowania w oparciu o art. 8 oraz art. 96 ust. 3 ustawy </w:t>
      </w:r>
      <w:proofErr w:type="spellStart"/>
      <w:r w:rsidRPr="00712ECC">
        <w:rPr>
          <w:rFonts w:ascii="Arial" w:eastAsia="Times New Roman" w:hAnsi="Arial" w:cs="Arial"/>
          <w:lang w:eastAsia="pl-PL"/>
        </w:rPr>
        <w:t>Pzp</w:t>
      </w:r>
      <w:proofErr w:type="spellEnd"/>
      <w:r w:rsidRPr="00712ECC">
        <w:rPr>
          <w:rFonts w:ascii="Arial" w:eastAsia="Times New Roman" w:hAnsi="Arial" w:cs="Arial"/>
          <w:lang w:eastAsia="pl-PL"/>
        </w:rPr>
        <w:t>.</w:t>
      </w:r>
    </w:p>
    <w:p w14:paraId="12EEBEF7" w14:textId="77777777" w:rsidR="00712ECC" w:rsidRPr="00712ECC" w:rsidRDefault="00712ECC" w:rsidP="006126E5">
      <w:pPr>
        <w:numPr>
          <w:ilvl w:val="0"/>
          <w:numId w:val="4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12ECC">
        <w:rPr>
          <w:rFonts w:ascii="Arial" w:eastAsia="Times New Roman" w:hAnsi="Arial" w:cs="Arial"/>
          <w:lang w:eastAsia="pl-PL"/>
        </w:rPr>
        <w:t>Administrator nie ma zamiaru przekazywać Pani/Pana danych osobowych do państwa trzeciego lub organizacji międzynarodowych/ma zamiar przekazać Pani/Pana dane osobowe do państwa trzeciego lub organizacji międzynarodowej</w:t>
      </w:r>
      <w:r w:rsidRPr="00712ECC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712ECC">
        <w:rPr>
          <w:rFonts w:ascii="Arial" w:eastAsia="Times New Roman" w:hAnsi="Arial" w:cs="Arial"/>
          <w:vertAlign w:val="superscript"/>
          <w:lang w:eastAsia="pl-PL"/>
        </w:rPr>
        <w:t>.</w:t>
      </w:r>
    </w:p>
    <w:p w14:paraId="6C20B9E8" w14:textId="77777777" w:rsidR="00712ECC" w:rsidRPr="00712ECC" w:rsidRDefault="00712ECC" w:rsidP="006126E5">
      <w:pPr>
        <w:numPr>
          <w:ilvl w:val="0"/>
          <w:numId w:val="47"/>
        </w:num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712ECC">
        <w:rPr>
          <w:rFonts w:ascii="Arial" w:eastAsia="Times New Roman" w:hAnsi="Arial" w:cs="Arial"/>
          <w:lang w:eastAsia="pl-PL"/>
        </w:rPr>
        <w:t xml:space="preserve">Pani/Pana dane osobowe będą przechowywane przez okres niezbędny do realizacji celu określonego w ust. 3. Zgodnie z art. 97 ust. 1 </w:t>
      </w:r>
      <w:proofErr w:type="spellStart"/>
      <w:r w:rsidRPr="00712ECC">
        <w:rPr>
          <w:rFonts w:ascii="Arial" w:eastAsia="Times New Roman" w:hAnsi="Arial" w:cs="Arial"/>
          <w:lang w:eastAsia="pl-PL"/>
        </w:rPr>
        <w:t>Pzp</w:t>
      </w:r>
      <w:proofErr w:type="spellEnd"/>
      <w:r w:rsidRPr="00712ECC">
        <w:rPr>
          <w:rFonts w:ascii="Arial" w:eastAsia="Times New Roman" w:hAnsi="Arial" w:cs="Arial"/>
          <w:lang w:eastAsia="pl-PL"/>
        </w:rPr>
        <w:t xml:space="preserve"> zamawiający przechowuje protokół wraz z załącznikami przez okres 4 lat od dnia zakończenia postępowania o udzielenie zamówienia, w</w:t>
      </w:r>
      <w:r w:rsidRPr="00712ECC">
        <w:rPr>
          <w:rFonts w:ascii="Arial" w:eastAsia="Calibri" w:hAnsi="Arial" w:cs="Arial"/>
        </w:rPr>
        <w:t xml:space="preserve"> sposób gwarantujący jego nienaruszalność. Jeżeli czas trwania umowy przekracza 4 lata, </w:t>
      </w:r>
      <w:r w:rsidRPr="00712ECC">
        <w:rPr>
          <w:rFonts w:ascii="Arial" w:eastAsia="Calibri" w:hAnsi="Arial" w:cs="Arial"/>
        </w:rPr>
        <w:lastRenderedPageBreak/>
        <w:t>zamawiający przechowuje umowę przez cały czas umowy. Ponadto dane osobowe będą przechowywane przez okres oraz w zakresie wymaganym przez ustawę z dnia 14 lipca 1983 r. o narodowym zasobie archiwalnym i archiwach (tekst jedn. Dz. U. z 2019 r. poz. 553 ze zm.), akty wykonawcze do tej ustawy oraz inne przepisy prawa.</w:t>
      </w:r>
    </w:p>
    <w:p w14:paraId="3E88F19E" w14:textId="77777777" w:rsidR="00712ECC" w:rsidRPr="00712ECC" w:rsidRDefault="00712ECC" w:rsidP="006126E5">
      <w:pPr>
        <w:numPr>
          <w:ilvl w:val="0"/>
          <w:numId w:val="47"/>
        </w:num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712ECC">
        <w:rPr>
          <w:rFonts w:ascii="Arial" w:eastAsia="Calibri" w:hAnsi="Arial" w:cs="Arial"/>
        </w:rPr>
        <w:t>W związku z przetwarzaniem przez Administratora Pani/Pana danych osobowych przysługuje Pani/Panu:</w:t>
      </w:r>
    </w:p>
    <w:p w14:paraId="26AA0973" w14:textId="77777777" w:rsidR="00712ECC" w:rsidRPr="00712ECC" w:rsidRDefault="00712ECC" w:rsidP="006126E5">
      <w:pPr>
        <w:numPr>
          <w:ilvl w:val="0"/>
          <w:numId w:val="48"/>
        </w:num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712ECC">
        <w:rPr>
          <w:rFonts w:ascii="Arial" w:eastAsia="Calibri" w:hAnsi="Arial" w:cs="Arial"/>
        </w:rPr>
        <w:t>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sprecyzowanie żądania, w szczególności podanie nazwy lub daty postępowania (zakończonego postępowania) o udzielenie zamówienia</w:t>
      </w:r>
      <w:r w:rsidRPr="00712ECC">
        <w:rPr>
          <w:rFonts w:ascii="Arial" w:eastAsia="Calibri" w:hAnsi="Arial" w:cs="Arial"/>
          <w:vertAlign w:val="superscript"/>
        </w:rPr>
        <w:footnoteReference w:id="2"/>
      </w:r>
      <w:r w:rsidRPr="00712ECC">
        <w:rPr>
          <w:rFonts w:ascii="Arial" w:eastAsia="Calibri" w:hAnsi="Arial" w:cs="Arial"/>
        </w:rPr>
        <w:t>.</w:t>
      </w:r>
    </w:p>
    <w:p w14:paraId="64394C74" w14:textId="77777777" w:rsidR="00712ECC" w:rsidRPr="00712ECC" w:rsidRDefault="00712ECC" w:rsidP="006126E5">
      <w:pPr>
        <w:numPr>
          <w:ilvl w:val="0"/>
          <w:numId w:val="48"/>
        </w:num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712ECC">
        <w:rPr>
          <w:rFonts w:ascii="Arial" w:eastAsia="Calibri" w:hAnsi="Arial" w:cs="Arial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 w:rsidRPr="00712ECC">
        <w:rPr>
          <w:rFonts w:ascii="Arial" w:eastAsia="Calibri" w:hAnsi="Arial" w:cs="Arial"/>
        </w:rPr>
        <w:t>Pzp</w:t>
      </w:r>
      <w:proofErr w:type="spellEnd"/>
      <w:r w:rsidRPr="00712ECC">
        <w:rPr>
          <w:rFonts w:ascii="Arial" w:eastAsia="Calibri" w:hAnsi="Arial" w:cs="Arial"/>
          <w:vertAlign w:val="superscript"/>
        </w:rPr>
        <w:footnoteReference w:id="3"/>
      </w:r>
      <w:r w:rsidRPr="00712ECC">
        <w:rPr>
          <w:rFonts w:ascii="Arial" w:eastAsia="Calibri" w:hAnsi="Arial" w:cs="Arial"/>
        </w:rPr>
        <w:t xml:space="preserve"> ani naruszać integralności protokołu oraz jego załączników</w:t>
      </w:r>
      <w:r w:rsidRPr="00712ECC">
        <w:rPr>
          <w:rFonts w:ascii="Arial" w:eastAsia="Calibri" w:hAnsi="Arial" w:cs="Arial"/>
          <w:vertAlign w:val="superscript"/>
        </w:rPr>
        <w:footnoteReference w:id="4"/>
      </w:r>
      <w:r w:rsidRPr="00712ECC">
        <w:rPr>
          <w:rFonts w:ascii="Arial" w:eastAsia="Calibri" w:hAnsi="Arial" w:cs="Arial"/>
        </w:rPr>
        <w:t>.</w:t>
      </w:r>
    </w:p>
    <w:p w14:paraId="0536E984" w14:textId="77777777" w:rsidR="00712ECC" w:rsidRPr="00712ECC" w:rsidRDefault="00712ECC" w:rsidP="006126E5">
      <w:pPr>
        <w:numPr>
          <w:ilvl w:val="0"/>
          <w:numId w:val="48"/>
        </w:num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712ECC">
        <w:rPr>
          <w:rFonts w:ascii="Arial" w:eastAsia="Calibri" w:hAnsi="Arial" w:cs="Arial"/>
        </w:rPr>
        <w:t>prawo do żądania ograniczenia przetwarzania danych osobowych, w następujących przypadkach:</w:t>
      </w:r>
    </w:p>
    <w:p w14:paraId="26A92B98" w14:textId="77777777" w:rsidR="00712ECC" w:rsidRPr="00712ECC" w:rsidRDefault="00712ECC" w:rsidP="006126E5">
      <w:pPr>
        <w:numPr>
          <w:ilvl w:val="0"/>
          <w:numId w:val="49"/>
        </w:numPr>
        <w:tabs>
          <w:tab w:val="left" w:pos="1134"/>
        </w:tabs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712ECC">
        <w:rPr>
          <w:rFonts w:ascii="Arial" w:eastAsia="Calibri" w:hAnsi="Arial" w:cs="Arial"/>
        </w:rPr>
        <w:t xml:space="preserve">gdy kwestionuje Pani/Pan prawidłowość danych osobowych – na okres </w:t>
      </w:r>
      <w:r w:rsidRPr="00712ECC">
        <w:rPr>
          <w:rFonts w:ascii="Arial" w:eastAsia="Calibri" w:hAnsi="Arial" w:cs="Arial"/>
        </w:rPr>
        <w:tab/>
        <w:t>pozwalający Administratorowi sprawdzić prawidłowość tych danych,</w:t>
      </w:r>
    </w:p>
    <w:p w14:paraId="42FA3A5D" w14:textId="77777777" w:rsidR="00712ECC" w:rsidRPr="00712ECC" w:rsidRDefault="00712ECC" w:rsidP="006126E5">
      <w:pPr>
        <w:numPr>
          <w:ilvl w:val="0"/>
          <w:numId w:val="49"/>
        </w:num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712ECC">
        <w:rPr>
          <w:rFonts w:ascii="Arial" w:eastAsia="Calibri" w:hAnsi="Arial" w:cs="Arial"/>
        </w:rPr>
        <w:t>jeżeli przetwarzanie jest niezgodne z prawem, a Pani/Pan sprzeciwia się usunięciu danych osobowych, żądając w zamian ograniczenia ich wykorzystania,</w:t>
      </w:r>
    </w:p>
    <w:p w14:paraId="149DDAF4" w14:textId="77777777" w:rsidR="00712ECC" w:rsidRPr="00712ECC" w:rsidRDefault="00712ECC" w:rsidP="006126E5">
      <w:pPr>
        <w:numPr>
          <w:ilvl w:val="0"/>
          <w:numId w:val="49"/>
        </w:numPr>
        <w:tabs>
          <w:tab w:val="left" w:pos="1134"/>
        </w:tabs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712ECC">
        <w:rPr>
          <w:rFonts w:ascii="Arial" w:eastAsia="Calibri" w:hAnsi="Arial" w:cs="Arial"/>
        </w:rPr>
        <w:t>Administrator nie potrzebuje już danych do celów przetwarzania, ale są one potrzebne Pani/Panu do ustalenia, dochodzenia lub obrony roszczeń,</w:t>
      </w:r>
    </w:p>
    <w:p w14:paraId="06E57BF7" w14:textId="77777777" w:rsidR="00712ECC" w:rsidRPr="00712ECC" w:rsidRDefault="00712ECC" w:rsidP="006126E5">
      <w:pPr>
        <w:numPr>
          <w:ilvl w:val="0"/>
          <w:numId w:val="49"/>
        </w:num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712ECC">
        <w:rPr>
          <w:rFonts w:ascii="Arial" w:eastAsia="Calibri" w:hAnsi="Arial" w:cs="Arial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14:paraId="2CD1647C" w14:textId="77777777" w:rsidR="00712ECC" w:rsidRPr="00712ECC" w:rsidRDefault="00712ECC" w:rsidP="00712ECC">
      <w:pPr>
        <w:spacing w:after="0" w:line="360" w:lineRule="auto"/>
        <w:ind w:left="426"/>
        <w:jc w:val="both"/>
        <w:rPr>
          <w:rFonts w:ascii="Arial" w:eastAsia="Calibri" w:hAnsi="Arial" w:cs="Arial"/>
        </w:rPr>
      </w:pPr>
      <w:r w:rsidRPr="00712ECC">
        <w:rPr>
          <w:rFonts w:ascii="Arial" w:eastAsia="Calibri" w:hAnsi="Arial" w:cs="Arial"/>
        </w:rPr>
        <w:t>- przy czym, nie ogranicza przetwarzania danych osobowych do czasu zakończenia postępowania o udzielenie zamówienia publicznego lub konkursu</w:t>
      </w:r>
      <w:r w:rsidRPr="00712ECC">
        <w:rPr>
          <w:rFonts w:ascii="Arial" w:eastAsia="Calibri" w:hAnsi="Arial" w:cs="Arial"/>
          <w:vertAlign w:val="superscript"/>
        </w:rPr>
        <w:footnoteReference w:id="5"/>
      </w:r>
      <w:r w:rsidRPr="00712ECC">
        <w:rPr>
          <w:rFonts w:ascii="Arial" w:eastAsia="Calibri" w:hAnsi="Arial" w:cs="Arial"/>
        </w:rPr>
        <w:t>, a nadto od dnia zakończenia postępowania o udzielenie zamówienia, w przypadku gdy wniesienie żądania ograniczenia przetwarzania danych osobowych spowoduje ograniczenie przetwarzania tych danych osobowych zawartych w protokole</w:t>
      </w:r>
      <w:r w:rsidRPr="00712ECC">
        <w:rPr>
          <w:rFonts w:ascii="Times New Roman" w:eastAsia="Calibri" w:hAnsi="Times New Roman" w:cs="Times New Roman"/>
        </w:rPr>
        <w:t xml:space="preserve"> </w:t>
      </w:r>
      <w:r w:rsidRPr="00712ECC">
        <w:rPr>
          <w:rFonts w:ascii="Arial" w:eastAsia="Calibri" w:hAnsi="Arial" w:cs="Arial"/>
        </w:rPr>
        <w:t xml:space="preserve">i załącznikach do protokołu, Zamawiający nie </w:t>
      </w:r>
      <w:r w:rsidRPr="00712ECC">
        <w:rPr>
          <w:rFonts w:ascii="Arial" w:eastAsia="Calibri" w:hAnsi="Arial" w:cs="Arial"/>
        </w:rPr>
        <w:lastRenderedPageBreak/>
        <w:t>udostępnia tych danych zawartych w protokole i w załącznikach do protokołu, chyba że zachodzą przesłanki, o których mowa w art. 18 ust. 2 RODO</w:t>
      </w:r>
      <w:r w:rsidRPr="00712ECC">
        <w:rPr>
          <w:rFonts w:ascii="Arial" w:eastAsia="Calibri" w:hAnsi="Arial" w:cs="Arial"/>
          <w:vertAlign w:val="superscript"/>
        </w:rPr>
        <w:footnoteReference w:id="6"/>
      </w:r>
      <w:r w:rsidRPr="00712ECC">
        <w:rPr>
          <w:rFonts w:ascii="Arial" w:eastAsia="Calibri" w:hAnsi="Arial" w:cs="Arial"/>
        </w:rPr>
        <w:t>.</w:t>
      </w:r>
    </w:p>
    <w:p w14:paraId="7808B3E6" w14:textId="77777777" w:rsidR="00712ECC" w:rsidRPr="00712ECC" w:rsidRDefault="00712ECC" w:rsidP="006126E5">
      <w:pPr>
        <w:numPr>
          <w:ilvl w:val="0"/>
          <w:numId w:val="47"/>
        </w:num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712ECC">
        <w:rPr>
          <w:rFonts w:ascii="Arial" w:eastAsia="Calibri" w:hAnsi="Arial" w:cs="Arial"/>
        </w:rPr>
        <w:t>W związku z przetwarzaniem przez Administratora Pani/Pana danych osobowych nie przysługuje Pani/Panu:</w:t>
      </w:r>
    </w:p>
    <w:p w14:paraId="00EA6A02" w14:textId="77777777" w:rsidR="00712ECC" w:rsidRPr="00712ECC" w:rsidRDefault="00712ECC" w:rsidP="006126E5">
      <w:pPr>
        <w:numPr>
          <w:ilvl w:val="0"/>
          <w:numId w:val="50"/>
        </w:num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712ECC">
        <w:rPr>
          <w:rFonts w:ascii="Arial" w:eastAsia="Calibri" w:hAnsi="Arial" w:cs="Arial"/>
        </w:rPr>
        <w:t>prawo do usunięcia danych osobowych, gdyż na podstawie art. 17 ust. 3 lit. b), d) oraz e) RODO – prawo to nie ma zastosowania w związku z przetwarzaniem danych w celu wskazanym w ust. 3;</w:t>
      </w:r>
    </w:p>
    <w:p w14:paraId="3BF16E1F" w14:textId="77777777" w:rsidR="00712ECC" w:rsidRPr="00712ECC" w:rsidRDefault="00712ECC" w:rsidP="006126E5">
      <w:pPr>
        <w:numPr>
          <w:ilvl w:val="0"/>
          <w:numId w:val="50"/>
        </w:num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712ECC">
        <w:rPr>
          <w:rFonts w:ascii="Arial" w:eastAsia="Calibri" w:hAnsi="Arial" w:cs="Arial"/>
        </w:rPr>
        <w:t>prawo do sprzeciwu wobec przetwarzania danych osobowych na podstawie art. 21 RODO, gdyż nie ma ono zastosowania, jeżeli podstawę prawną przetwarzania tych danych stanowi art. 6 ust. 1 lit. c) RODO;</w:t>
      </w:r>
    </w:p>
    <w:p w14:paraId="381A7939" w14:textId="77777777" w:rsidR="00712ECC" w:rsidRPr="00712ECC" w:rsidRDefault="00712ECC" w:rsidP="006126E5">
      <w:pPr>
        <w:numPr>
          <w:ilvl w:val="0"/>
          <w:numId w:val="50"/>
        </w:num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712ECC">
        <w:rPr>
          <w:rFonts w:ascii="Arial" w:eastAsia="Calibri" w:hAnsi="Arial" w:cs="Arial"/>
        </w:rPr>
        <w:t xml:space="preserve">prawa do przenoszenia danych na zasadach określonych w art. 20 RODO. </w:t>
      </w:r>
    </w:p>
    <w:p w14:paraId="6AA95C77" w14:textId="77777777" w:rsidR="00712ECC" w:rsidRPr="00712ECC" w:rsidRDefault="00712ECC" w:rsidP="006126E5">
      <w:pPr>
        <w:numPr>
          <w:ilvl w:val="0"/>
          <w:numId w:val="47"/>
        </w:num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712ECC">
        <w:rPr>
          <w:rFonts w:ascii="Arial" w:eastAsia="Calibri" w:hAnsi="Arial" w:cs="Arial"/>
        </w:rPr>
        <w:t>Przysługuje Pani/Panu prawo wniesienia skargi do organu nadzorczego - Prezesa Urzędu Ochrony Danych Osobowych, pod adres: ul. Stawki 2, 00-193 Warszawa.</w:t>
      </w:r>
    </w:p>
    <w:p w14:paraId="7E4D3C7C" w14:textId="77777777" w:rsidR="00712ECC" w:rsidRPr="00712ECC" w:rsidRDefault="00712ECC" w:rsidP="006126E5">
      <w:pPr>
        <w:numPr>
          <w:ilvl w:val="0"/>
          <w:numId w:val="47"/>
        </w:num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712ECC">
        <w:rPr>
          <w:rFonts w:ascii="Arial" w:eastAsia="Calibri" w:hAnsi="Arial" w:cs="Arial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712ECC">
        <w:rPr>
          <w:rFonts w:ascii="Arial" w:eastAsia="Calibri" w:hAnsi="Arial" w:cs="Arial"/>
        </w:rPr>
        <w:t>Pzp</w:t>
      </w:r>
      <w:proofErr w:type="spellEnd"/>
      <w:r w:rsidRPr="00712ECC">
        <w:rPr>
          <w:rFonts w:ascii="Arial" w:eastAsia="Calibri" w:hAnsi="Arial" w:cs="Arial"/>
        </w:rPr>
        <w:t xml:space="preserve">, w szczególności wykluczeniem z postępowania o udzielenie zamówienia, w myśl art. 24 ust. 1 pkt 12 </w:t>
      </w:r>
      <w:proofErr w:type="spellStart"/>
      <w:r w:rsidRPr="00712ECC">
        <w:rPr>
          <w:rFonts w:ascii="Arial" w:eastAsia="Calibri" w:hAnsi="Arial" w:cs="Arial"/>
        </w:rPr>
        <w:t>Pzp</w:t>
      </w:r>
      <w:proofErr w:type="spellEnd"/>
      <w:r w:rsidRPr="00712ECC">
        <w:rPr>
          <w:rFonts w:ascii="Arial" w:eastAsia="Calibri" w:hAnsi="Arial" w:cs="Arial"/>
        </w:rPr>
        <w:t>.</w:t>
      </w:r>
    </w:p>
    <w:p w14:paraId="74165987" w14:textId="77777777" w:rsidR="00712ECC" w:rsidRPr="00712ECC" w:rsidRDefault="00712ECC" w:rsidP="006126E5">
      <w:pPr>
        <w:numPr>
          <w:ilvl w:val="0"/>
          <w:numId w:val="47"/>
        </w:num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712ECC">
        <w:rPr>
          <w:rFonts w:ascii="Arial" w:eastAsia="Calibri" w:hAnsi="Arial" w:cs="Arial"/>
        </w:rPr>
        <w:t xml:space="preserve">Nie podlega Pani/Pan decyzjom, które opierają się wyłącznie na zautomatyzowanym przetwarzaniu, w tym profilowaniu, o którym mowa w art. 22 RODO. </w:t>
      </w:r>
    </w:p>
    <w:p w14:paraId="1875933F" w14:textId="77777777" w:rsidR="00712ECC" w:rsidRPr="00712ECC" w:rsidRDefault="00712ECC" w:rsidP="00712ECC">
      <w:pPr>
        <w:spacing w:line="254" w:lineRule="auto"/>
        <w:rPr>
          <w:rFonts w:ascii="Times New Roman" w:eastAsia="Calibri" w:hAnsi="Times New Roman" w:cs="Times New Roman"/>
        </w:rPr>
      </w:pPr>
    </w:p>
    <w:p w14:paraId="719E8D75" w14:textId="77777777" w:rsidR="00712ECC" w:rsidRPr="00712ECC" w:rsidRDefault="00712ECC" w:rsidP="00712ECC">
      <w:pPr>
        <w:spacing w:line="254" w:lineRule="auto"/>
        <w:jc w:val="both"/>
        <w:rPr>
          <w:rFonts w:ascii="Arial" w:eastAsia="Calibri" w:hAnsi="Arial" w:cs="Arial"/>
        </w:rPr>
      </w:pPr>
      <w:r w:rsidRPr="00712ECC">
        <w:rPr>
          <w:rFonts w:ascii="Arial" w:eastAsia="Calibri" w:hAnsi="Arial" w:cs="Arial"/>
        </w:rPr>
        <w:t>Zgodnie z treścią art. 8a ust. 2 -4 Ustawy z dnia 29 stycznia 2004 r. Prawo zamówień publicznych (tekst jedn. Dz.U. z 2018 r., poz. 1986), informujemy iż:</w:t>
      </w:r>
    </w:p>
    <w:p w14:paraId="6AA5BCD5" w14:textId="77777777" w:rsidR="00712ECC" w:rsidRPr="00712ECC" w:rsidRDefault="00712ECC" w:rsidP="00712ECC">
      <w:pPr>
        <w:spacing w:before="120" w:after="120" w:line="276" w:lineRule="auto"/>
        <w:jc w:val="both"/>
        <w:rPr>
          <w:rFonts w:ascii="Arial" w:eastAsia="Calibri" w:hAnsi="Arial" w:cs="Arial"/>
        </w:rPr>
      </w:pPr>
      <w:r w:rsidRPr="00712ECC">
        <w:rPr>
          <w:rFonts w:ascii="Arial" w:eastAsia="Calibri" w:hAnsi="Arial" w:cs="Arial"/>
        </w:rPr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</w:t>
      </w:r>
    </w:p>
    <w:p w14:paraId="734A36FB" w14:textId="77777777" w:rsidR="00712ECC" w:rsidRPr="00712ECC" w:rsidRDefault="00712ECC" w:rsidP="006126E5">
      <w:pPr>
        <w:numPr>
          <w:ilvl w:val="0"/>
          <w:numId w:val="51"/>
        </w:numPr>
        <w:spacing w:line="256" w:lineRule="auto"/>
        <w:ind w:left="567"/>
        <w:jc w:val="both"/>
        <w:rPr>
          <w:rFonts w:ascii="Arial" w:eastAsia="Calibri" w:hAnsi="Arial" w:cs="Arial"/>
        </w:rPr>
      </w:pPr>
      <w:r w:rsidRPr="00712ECC">
        <w:rPr>
          <w:rFonts w:ascii="Arial" w:eastAsia="Calibri" w:hAnsi="Arial" w:cs="Arial"/>
        </w:rPr>
        <w:t xml:space="preserve">żądania, w szczególności podania nazwy lub daty postępowania o udzielenie zamówienia publicznego lub konkursu. </w:t>
      </w:r>
    </w:p>
    <w:p w14:paraId="012C21D7" w14:textId="77777777" w:rsidR="00712ECC" w:rsidRPr="00712ECC" w:rsidRDefault="00712ECC" w:rsidP="006126E5">
      <w:pPr>
        <w:numPr>
          <w:ilvl w:val="0"/>
          <w:numId w:val="51"/>
        </w:numPr>
        <w:spacing w:line="256" w:lineRule="auto"/>
        <w:ind w:left="567"/>
        <w:jc w:val="both"/>
        <w:rPr>
          <w:rFonts w:ascii="Arial" w:eastAsia="Calibri" w:hAnsi="Arial" w:cs="Arial"/>
        </w:rPr>
      </w:pPr>
      <w:r w:rsidRPr="00712ECC">
        <w:rPr>
          <w:rFonts w:ascii="Arial" w:eastAsia="Calibri" w:hAnsi="Arial" w:cs="Arial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14:paraId="151AE2E4" w14:textId="77777777" w:rsidR="00712ECC" w:rsidRPr="00712ECC" w:rsidRDefault="00712ECC" w:rsidP="006126E5">
      <w:pPr>
        <w:numPr>
          <w:ilvl w:val="0"/>
          <w:numId w:val="51"/>
        </w:numPr>
        <w:spacing w:line="256" w:lineRule="auto"/>
        <w:ind w:left="567"/>
        <w:jc w:val="both"/>
        <w:rPr>
          <w:rFonts w:ascii="Arial" w:eastAsia="Calibri" w:hAnsi="Arial" w:cs="Arial"/>
        </w:rPr>
      </w:pPr>
      <w:r w:rsidRPr="00712ECC">
        <w:rPr>
          <w:rFonts w:ascii="Arial" w:eastAsia="Calibri" w:hAnsi="Arial" w:cs="Arial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14:paraId="437EF7A1" w14:textId="77777777" w:rsidR="00712ECC" w:rsidRPr="00712ECC" w:rsidRDefault="00712ECC" w:rsidP="00712ECC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14:paraId="78EEC6AC" w14:textId="77777777" w:rsidR="00712ECC" w:rsidRPr="00712ECC" w:rsidRDefault="00712ECC" w:rsidP="00712ECC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59A066C2" w14:textId="77777777" w:rsidR="00911395" w:rsidRPr="00644320" w:rsidRDefault="00911395" w:rsidP="00712ECC">
      <w:pPr>
        <w:pStyle w:val="Tekstprzypisudolnego"/>
        <w:jc w:val="center"/>
      </w:pPr>
    </w:p>
    <w:sectPr w:rsidR="00911395" w:rsidRPr="00644320" w:rsidSect="00AA7B6F">
      <w:footerReference w:type="even" r:id="rId12"/>
      <w:footerReference w:type="default" r:id="rId13"/>
      <w:pgSz w:w="11906" w:h="16838"/>
      <w:pgMar w:top="1417" w:right="1416" w:bottom="1417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0DD60" w14:textId="77777777" w:rsidR="00314F67" w:rsidRDefault="00314F67" w:rsidP="0095677F">
      <w:pPr>
        <w:spacing w:after="0" w:line="240" w:lineRule="auto"/>
      </w:pPr>
      <w:r>
        <w:separator/>
      </w:r>
    </w:p>
  </w:endnote>
  <w:endnote w:type="continuationSeparator" w:id="0">
    <w:p w14:paraId="31B6F815" w14:textId="77777777" w:rsidR="00314F67" w:rsidRDefault="00314F67" w:rsidP="0095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33CF9" w14:textId="77777777" w:rsidR="006F2010" w:rsidRDefault="006F201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27B6FF70" w14:textId="77777777" w:rsidR="006F2010" w:rsidRDefault="006F20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7755808"/>
      <w:docPartObj>
        <w:docPartGallery w:val="Page Numbers (Bottom of Page)"/>
        <w:docPartUnique/>
      </w:docPartObj>
    </w:sdtPr>
    <w:sdtEndPr/>
    <w:sdtContent>
      <w:p w14:paraId="64976113" w14:textId="77777777" w:rsidR="006F2010" w:rsidRDefault="006F20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740DB7" w14:textId="77777777" w:rsidR="006F2010" w:rsidRDefault="006F20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90329" w14:textId="77777777" w:rsidR="00314F67" w:rsidRDefault="00314F67" w:rsidP="0095677F">
      <w:pPr>
        <w:spacing w:after="0" w:line="240" w:lineRule="auto"/>
      </w:pPr>
      <w:r>
        <w:separator/>
      </w:r>
    </w:p>
  </w:footnote>
  <w:footnote w:type="continuationSeparator" w:id="0">
    <w:p w14:paraId="059BA74E" w14:textId="77777777" w:rsidR="00314F67" w:rsidRDefault="00314F67" w:rsidP="0095677F">
      <w:pPr>
        <w:spacing w:after="0" w:line="240" w:lineRule="auto"/>
      </w:pPr>
      <w:r>
        <w:continuationSeparator/>
      </w:r>
    </w:p>
  </w:footnote>
  <w:footnote w:id="1">
    <w:p w14:paraId="7B489B48" w14:textId="77777777" w:rsidR="006F2010" w:rsidRDefault="006F2010" w:rsidP="00712ECC">
      <w:pPr>
        <w:pStyle w:val="Tekstprzypisudolnego"/>
      </w:pPr>
      <w:r>
        <w:rPr>
          <w:rStyle w:val="Odwoanieprzypisudolnego"/>
        </w:rPr>
        <w:footnoteRef/>
      </w:r>
      <w:r>
        <w:t xml:space="preserve"> W takim przypadku należy udostępnić informacje o stwierdzeniu lub braku stwierdzenia przez Komisję odpowiedniego stopnia ochrony lub w przypadku przekazania, o którym mowa w art. 46, art. 47 lub art. 49 ust. 1 akapit drugi, wzmiankę o odpowiednich lub właściwych zabezpieczeniach oraz informację o sposobach uzyskania kopii tych zabezpieczeń lub o miejscu ich udostępnienia.</w:t>
      </w:r>
    </w:p>
  </w:footnote>
  <w:footnote w:id="2">
    <w:p w14:paraId="2B7A2174" w14:textId="77777777" w:rsidR="006F2010" w:rsidRDefault="006F2010" w:rsidP="00712ECC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3">
    <w:p w14:paraId="07622235" w14:textId="77777777" w:rsidR="006F2010" w:rsidRDefault="006F2010" w:rsidP="00712ECC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4">
    <w:p w14:paraId="5AC6EE2B" w14:textId="77777777" w:rsidR="006F2010" w:rsidRDefault="006F2010" w:rsidP="00712ECC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5">
    <w:p w14:paraId="1CABDA30" w14:textId="77777777" w:rsidR="006F2010" w:rsidRDefault="006F2010" w:rsidP="00712ECC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6">
    <w:p w14:paraId="07DE32DE" w14:textId="77777777" w:rsidR="006F2010" w:rsidRDefault="006F2010" w:rsidP="00712ECC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AA6A0FAE"/>
    <w:name w:val="WW8Num3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>
      <w:start w:val="1"/>
      <w:numFmt w:val="decimal"/>
      <w:lvlText w:val="%7."/>
      <w:lvlJc w:val="left"/>
      <w:pPr>
        <w:tabs>
          <w:tab w:val="num" w:pos="2061"/>
        </w:tabs>
        <w:ind w:left="2061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" w15:restartNumberingAfterBreak="0">
    <w:nsid w:val="00000006"/>
    <w:multiLevelType w:val="multilevel"/>
    <w:tmpl w:val="67D00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CB0638EC"/>
    <w:name w:val="WW8Num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E6084690"/>
    <w:name w:val="WW8Num1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singleLevel"/>
    <w:tmpl w:val="0000000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</w:abstractNum>
  <w:abstractNum w:abstractNumId="7" w15:restartNumberingAfterBreak="0">
    <w:nsid w:val="00000010"/>
    <w:multiLevelType w:val="singleLevel"/>
    <w:tmpl w:val="00000010"/>
    <w:name w:val="WW8Num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A069C9"/>
    <w:multiLevelType w:val="hybridMultilevel"/>
    <w:tmpl w:val="DEDC21CA"/>
    <w:lvl w:ilvl="0" w:tplc="AF84CFC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705004"/>
    <w:multiLevelType w:val="hybridMultilevel"/>
    <w:tmpl w:val="6134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516838"/>
    <w:multiLevelType w:val="hybridMultilevel"/>
    <w:tmpl w:val="CC46211C"/>
    <w:lvl w:ilvl="0" w:tplc="4F922C5E">
      <w:start w:val="1"/>
      <w:numFmt w:val="lowerLetter"/>
      <w:lvlText w:val="%1)"/>
      <w:lvlJc w:val="left"/>
      <w:pPr>
        <w:ind w:left="720" w:hanging="360"/>
      </w:pPr>
      <w:rPr>
        <w:rFonts w:ascii="Book Antiqua" w:eastAsiaTheme="minorHAnsi" w:hAnsi="Book Antiqua" w:cs="Tahom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8044AE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58132F"/>
    <w:multiLevelType w:val="hybridMultilevel"/>
    <w:tmpl w:val="26CA780E"/>
    <w:lvl w:ilvl="0" w:tplc="EBDC1C6E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5" w15:restartNumberingAfterBreak="0">
    <w:nsid w:val="0B6427E4"/>
    <w:multiLevelType w:val="hybridMultilevel"/>
    <w:tmpl w:val="FA04EFFA"/>
    <w:lvl w:ilvl="0" w:tplc="556A2B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0EEA6B48"/>
    <w:multiLevelType w:val="multilevel"/>
    <w:tmpl w:val="E938B30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17612663"/>
    <w:multiLevelType w:val="multilevel"/>
    <w:tmpl w:val="611E59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Nagwek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98D6A65"/>
    <w:multiLevelType w:val="hybridMultilevel"/>
    <w:tmpl w:val="05944CAA"/>
    <w:lvl w:ilvl="0" w:tplc="10BC5C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A653F61"/>
    <w:multiLevelType w:val="hybridMultilevel"/>
    <w:tmpl w:val="9E247228"/>
    <w:lvl w:ilvl="0" w:tplc="A880B65C">
      <w:start w:val="1"/>
      <w:numFmt w:val="lowerLetter"/>
      <w:lvlText w:val="%1)"/>
      <w:lvlJc w:val="left"/>
      <w:pPr>
        <w:ind w:left="1800" w:hanging="360"/>
      </w:pPr>
      <w:rPr>
        <w:rFonts w:ascii="Book Antiqua" w:hAnsi="Book Antiqu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1E0D0D49"/>
    <w:multiLevelType w:val="hybridMultilevel"/>
    <w:tmpl w:val="175810DE"/>
    <w:lvl w:ilvl="0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2" w15:restartNumberingAfterBreak="0">
    <w:nsid w:val="218A6499"/>
    <w:multiLevelType w:val="hybridMultilevel"/>
    <w:tmpl w:val="FAA8AB7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23843164"/>
    <w:multiLevelType w:val="hybridMultilevel"/>
    <w:tmpl w:val="5F70E1A6"/>
    <w:lvl w:ilvl="0" w:tplc="577A6A4C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98" w:hanging="360"/>
      </w:pPr>
    </w:lvl>
    <w:lvl w:ilvl="2" w:tplc="0415001B">
      <w:start w:val="1"/>
      <w:numFmt w:val="lowerRoman"/>
      <w:lvlText w:val="%3."/>
      <w:lvlJc w:val="right"/>
      <w:pPr>
        <w:ind w:left="1018" w:hanging="180"/>
      </w:pPr>
    </w:lvl>
    <w:lvl w:ilvl="3" w:tplc="0415000F" w:tentative="1">
      <w:start w:val="1"/>
      <w:numFmt w:val="decimal"/>
      <w:lvlText w:val="%4."/>
      <w:lvlJc w:val="left"/>
      <w:pPr>
        <w:ind w:left="1738" w:hanging="360"/>
      </w:pPr>
    </w:lvl>
    <w:lvl w:ilvl="4" w:tplc="04150019" w:tentative="1">
      <w:start w:val="1"/>
      <w:numFmt w:val="lowerLetter"/>
      <w:lvlText w:val="%5."/>
      <w:lvlJc w:val="left"/>
      <w:pPr>
        <w:ind w:left="2458" w:hanging="360"/>
      </w:pPr>
    </w:lvl>
    <w:lvl w:ilvl="5" w:tplc="0415001B" w:tentative="1">
      <w:start w:val="1"/>
      <w:numFmt w:val="lowerRoman"/>
      <w:lvlText w:val="%6."/>
      <w:lvlJc w:val="right"/>
      <w:pPr>
        <w:ind w:left="3178" w:hanging="180"/>
      </w:pPr>
    </w:lvl>
    <w:lvl w:ilvl="6" w:tplc="0415000F" w:tentative="1">
      <w:start w:val="1"/>
      <w:numFmt w:val="decimal"/>
      <w:lvlText w:val="%7."/>
      <w:lvlJc w:val="left"/>
      <w:pPr>
        <w:ind w:left="3898" w:hanging="360"/>
      </w:pPr>
    </w:lvl>
    <w:lvl w:ilvl="7" w:tplc="04150019" w:tentative="1">
      <w:start w:val="1"/>
      <w:numFmt w:val="lowerLetter"/>
      <w:lvlText w:val="%8."/>
      <w:lvlJc w:val="left"/>
      <w:pPr>
        <w:ind w:left="4618" w:hanging="360"/>
      </w:pPr>
    </w:lvl>
    <w:lvl w:ilvl="8" w:tplc="0415001B" w:tentative="1">
      <w:start w:val="1"/>
      <w:numFmt w:val="lowerRoman"/>
      <w:lvlText w:val="%9."/>
      <w:lvlJc w:val="right"/>
      <w:pPr>
        <w:ind w:left="5338" w:hanging="180"/>
      </w:pPr>
    </w:lvl>
  </w:abstractNum>
  <w:abstractNum w:abstractNumId="24" w15:restartNumberingAfterBreak="0">
    <w:nsid w:val="298C1C8F"/>
    <w:multiLevelType w:val="multilevel"/>
    <w:tmpl w:val="8B4077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  <w:szCs w:val="22"/>
      </w:rPr>
    </w:lvl>
    <w:lvl w:ilvl="3">
      <w:start w:val="1"/>
      <w:numFmt w:val="upperLetter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29E91533"/>
    <w:multiLevelType w:val="hybridMultilevel"/>
    <w:tmpl w:val="1E7490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2F024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168A7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465184"/>
    <w:multiLevelType w:val="hybridMultilevel"/>
    <w:tmpl w:val="44061538"/>
    <w:lvl w:ilvl="0" w:tplc="6CBE0BF0">
      <w:start w:val="1"/>
      <w:numFmt w:val="upperRoman"/>
      <w:pStyle w:val="punkt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F41190D"/>
    <w:multiLevelType w:val="hybridMultilevel"/>
    <w:tmpl w:val="821CFB52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8" w15:restartNumberingAfterBreak="0">
    <w:nsid w:val="34920B52"/>
    <w:multiLevelType w:val="hybridMultilevel"/>
    <w:tmpl w:val="807EFE2C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6E260F"/>
    <w:multiLevelType w:val="hybridMultilevel"/>
    <w:tmpl w:val="47C0E170"/>
    <w:lvl w:ilvl="0" w:tplc="ADB221AC">
      <w:start w:val="5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3C901F52"/>
    <w:multiLevelType w:val="multilevel"/>
    <w:tmpl w:val="701C6C6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42F44409"/>
    <w:multiLevelType w:val="hybridMultilevel"/>
    <w:tmpl w:val="7A80DE12"/>
    <w:lvl w:ilvl="0" w:tplc="FB8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F736D6"/>
    <w:multiLevelType w:val="hybridMultilevel"/>
    <w:tmpl w:val="E722C892"/>
    <w:lvl w:ilvl="0" w:tplc="9946B036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2916B7"/>
    <w:multiLevelType w:val="hybridMultilevel"/>
    <w:tmpl w:val="1958C6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CA2D42"/>
    <w:multiLevelType w:val="hybridMultilevel"/>
    <w:tmpl w:val="44C4AA52"/>
    <w:lvl w:ilvl="0" w:tplc="7D36274E">
      <w:start w:val="1"/>
      <w:numFmt w:val="lowerLetter"/>
      <w:lvlText w:val="%1)"/>
      <w:lvlJc w:val="left"/>
      <w:pPr>
        <w:ind w:left="19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6" w15:restartNumberingAfterBreak="0">
    <w:nsid w:val="518E0433"/>
    <w:multiLevelType w:val="multilevel"/>
    <w:tmpl w:val="8D78B80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5614722A"/>
    <w:multiLevelType w:val="multilevel"/>
    <w:tmpl w:val="1AEA020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56B35FB9"/>
    <w:multiLevelType w:val="hybridMultilevel"/>
    <w:tmpl w:val="31D0853C"/>
    <w:lvl w:ilvl="0" w:tplc="C7C0AC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7A939CA"/>
    <w:multiLevelType w:val="hybridMultilevel"/>
    <w:tmpl w:val="06485BE8"/>
    <w:lvl w:ilvl="0" w:tplc="B266831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8272929"/>
    <w:multiLevelType w:val="hybridMultilevel"/>
    <w:tmpl w:val="A18E4058"/>
    <w:lvl w:ilvl="0" w:tplc="04150011">
      <w:start w:val="1"/>
      <w:numFmt w:val="decimal"/>
      <w:lvlText w:val="%1)"/>
      <w:lvlJc w:val="left"/>
      <w:pPr>
        <w:ind w:left="512" w:hanging="360"/>
      </w:pPr>
    </w:lvl>
    <w:lvl w:ilvl="1" w:tplc="04150019" w:tentative="1">
      <w:start w:val="1"/>
      <w:numFmt w:val="lowerLetter"/>
      <w:lvlText w:val="%2."/>
      <w:lvlJc w:val="left"/>
      <w:pPr>
        <w:ind w:left="1232" w:hanging="360"/>
      </w:pPr>
    </w:lvl>
    <w:lvl w:ilvl="2" w:tplc="0415001B" w:tentative="1">
      <w:start w:val="1"/>
      <w:numFmt w:val="lowerRoman"/>
      <w:lvlText w:val="%3."/>
      <w:lvlJc w:val="right"/>
      <w:pPr>
        <w:ind w:left="1952" w:hanging="180"/>
      </w:pPr>
    </w:lvl>
    <w:lvl w:ilvl="3" w:tplc="0415000F" w:tentative="1">
      <w:start w:val="1"/>
      <w:numFmt w:val="decimal"/>
      <w:lvlText w:val="%4."/>
      <w:lvlJc w:val="left"/>
      <w:pPr>
        <w:ind w:left="2672" w:hanging="360"/>
      </w:pPr>
    </w:lvl>
    <w:lvl w:ilvl="4" w:tplc="04150019" w:tentative="1">
      <w:start w:val="1"/>
      <w:numFmt w:val="lowerLetter"/>
      <w:lvlText w:val="%5."/>
      <w:lvlJc w:val="left"/>
      <w:pPr>
        <w:ind w:left="3392" w:hanging="360"/>
      </w:pPr>
    </w:lvl>
    <w:lvl w:ilvl="5" w:tplc="0415001B" w:tentative="1">
      <w:start w:val="1"/>
      <w:numFmt w:val="lowerRoman"/>
      <w:lvlText w:val="%6."/>
      <w:lvlJc w:val="right"/>
      <w:pPr>
        <w:ind w:left="4112" w:hanging="180"/>
      </w:pPr>
    </w:lvl>
    <w:lvl w:ilvl="6" w:tplc="0415000F" w:tentative="1">
      <w:start w:val="1"/>
      <w:numFmt w:val="decimal"/>
      <w:lvlText w:val="%7."/>
      <w:lvlJc w:val="left"/>
      <w:pPr>
        <w:ind w:left="4832" w:hanging="360"/>
      </w:pPr>
    </w:lvl>
    <w:lvl w:ilvl="7" w:tplc="04150019" w:tentative="1">
      <w:start w:val="1"/>
      <w:numFmt w:val="lowerLetter"/>
      <w:lvlText w:val="%8."/>
      <w:lvlJc w:val="left"/>
      <w:pPr>
        <w:ind w:left="5552" w:hanging="360"/>
      </w:pPr>
    </w:lvl>
    <w:lvl w:ilvl="8" w:tplc="0415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41" w15:restartNumberingAfterBreak="0">
    <w:nsid w:val="5A6106E4"/>
    <w:multiLevelType w:val="hybridMultilevel"/>
    <w:tmpl w:val="B0D09D96"/>
    <w:lvl w:ilvl="0" w:tplc="F544CA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5B017FCA"/>
    <w:multiLevelType w:val="hybridMultilevel"/>
    <w:tmpl w:val="8DCC40FC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61356A6B"/>
    <w:multiLevelType w:val="multilevel"/>
    <w:tmpl w:val="E99476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639F2139"/>
    <w:multiLevelType w:val="hybridMultilevel"/>
    <w:tmpl w:val="C0609AA8"/>
    <w:lvl w:ilvl="0" w:tplc="9984DC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362499"/>
    <w:multiLevelType w:val="hybridMultilevel"/>
    <w:tmpl w:val="0C1CEFEA"/>
    <w:lvl w:ilvl="0" w:tplc="57DE579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AE4C2596">
      <w:start w:val="1"/>
      <w:numFmt w:val="decimal"/>
      <w:lvlText w:val="%2)"/>
      <w:lvlJc w:val="left"/>
      <w:pPr>
        <w:ind w:left="320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7" w15:restartNumberingAfterBreak="0">
    <w:nsid w:val="67894B7E"/>
    <w:multiLevelType w:val="hybridMultilevel"/>
    <w:tmpl w:val="CC382566"/>
    <w:lvl w:ilvl="0" w:tplc="04150017">
      <w:start w:val="1"/>
      <w:numFmt w:val="lowerLetter"/>
      <w:lvlText w:val="%1)"/>
      <w:lvlJc w:val="left"/>
      <w:pPr>
        <w:ind w:left="2214" w:hanging="360"/>
      </w:pPr>
    </w:lvl>
    <w:lvl w:ilvl="1" w:tplc="04150019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8" w15:restartNumberingAfterBreak="0">
    <w:nsid w:val="6B706FDF"/>
    <w:multiLevelType w:val="hybridMultilevel"/>
    <w:tmpl w:val="F496D86E"/>
    <w:lvl w:ilvl="0" w:tplc="0C4E7D1A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0F660E4"/>
    <w:multiLevelType w:val="hybridMultilevel"/>
    <w:tmpl w:val="949CB1D2"/>
    <w:lvl w:ilvl="0" w:tplc="8B76CE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C94EEE"/>
    <w:multiLevelType w:val="hybridMultilevel"/>
    <w:tmpl w:val="BAF020E2"/>
    <w:lvl w:ilvl="0" w:tplc="F35EF79E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4"/>
      </w:rPr>
    </w:lvl>
    <w:lvl w:ilvl="1" w:tplc="3B942D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726542"/>
    <w:multiLevelType w:val="multilevel"/>
    <w:tmpl w:val="8EC490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2" w15:restartNumberingAfterBreak="0">
    <w:nsid w:val="7DAA3532"/>
    <w:multiLevelType w:val="hybridMultilevel"/>
    <w:tmpl w:val="E048EF46"/>
    <w:lvl w:ilvl="0" w:tplc="7E947EEE">
      <w:start w:val="2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8"/>
  </w:num>
  <w:num w:numId="3">
    <w:abstractNumId w:val="13"/>
  </w:num>
  <w:num w:numId="4">
    <w:abstractNumId w:val="43"/>
  </w:num>
  <w:num w:numId="5">
    <w:abstractNumId w:val="51"/>
  </w:num>
  <w:num w:numId="6">
    <w:abstractNumId w:val="10"/>
  </w:num>
  <w:num w:numId="7">
    <w:abstractNumId w:val="44"/>
  </w:num>
  <w:num w:numId="8">
    <w:abstractNumId w:val="20"/>
  </w:num>
  <w:num w:numId="9">
    <w:abstractNumId w:val="38"/>
  </w:num>
  <w:num w:numId="10">
    <w:abstractNumId w:val="41"/>
  </w:num>
  <w:num w:numId="11">
    <w:abstractNumId w:val="18"/>
  </w:num>
  <w:num w:numId="12">
    <w:abstractNumId w:val="24"/>
  </w:num>
  <w:num w:numId="13">
    <w:abstractNumId w:val="21"/>
  </w:num>
  <w:num w:numId="14">
    <w:abstractNumId w:val="46"/>
  </w:num>
  <w:num w:numId="15">
    <w:abstractNumId w:val="15"/>
  </w:num>
  <w:num w:numId="16">
    <w:abstractNumId w:val="35"/>
  </w:num>
  <w:num w:numId="17">
    <w:abstractNumId w:val="14"/>
  </w:num>
  <w:num w:numId="18">
    <w:abstractNumId w:val="27"/>
  </w:num>
  <w:num w:numId="19">
    <w:abstractNumId w:val="50"/>
  </w:num>
  <w:num w:numId="20">
    <w:abstractNumId w:val="34"/>
  </w:num>
  <w:num w:numId="21">
    <w:abstractNumId w:val="39"/>
  </w:num>
  <w:num w:numId="22">
    <w:abstractNumId w:val="22"/>
  </w:num>
  <w:num w:numId="23">
    <w:abstractNumId w:val="47"/>
  </w:num>
  <w:num w:numId="24">
    <w:abstractNumId w:val="23"/>
  </w:num>
  <w:num w:numId="25">
    <w:abstractNumId w:val="26"/>
  </w:num>
  <w:num w:numId="26">
    <w:abstractNumId w:val="17"/>
  </w:num>
  <w:num w:numId="27">
    <w:abstractNumId w:val="36"/>
  </w:num>
  <w:num w:numId="28">
    <w:abstractNumId w:val="16"/>
  </w:num>
  <w:num w:numId="29">
    <w:abstractNumId w:val="30"/>
  </w:num>
  <w:num w:numId="30">
    <w:abstractNumId w:val="37"/>
  </w:num>
  <w:num w:numId="31">
    <w:abstractNumId w:val="11"/>
  </w:num>
  <w:num w:numId="32">
    <w:abstractNumId w:val="31"/>
  </w:num>
  <w:num w:numId="33">
    <w:abstractNumId w:val="12"/>
  </w:num>
  <w:num w:numId="34">
    <w:abstractNumId w:val="5"/>
  </w:num>
  <w:num w:numId="35">
    <w:abstractNumId w:val="0"/>
  </w:num>
  <w:num w:numId="36">
    <w:abstractNumId w:val="1"/>
  </w:num>
  <w:num w:numId="37">
    <w:abstractNumId w:val="4"/>
  </w:num>
  <w:num w:numId="38">
    <w:abstractNumId w:val="6"/>
  </w:num>
  <w:num w:numId="39">
    <w:abstractNumId w:val="7"/>
  </w:num>
  <w:num w:numId="40">
    <w:abstractNumId w:val="49"/>
  </w:num>
  <w:num w:numId="41">
    <w:abstractNumId w:val="40"/>
  </w:num>
  <w:num w:numId="42">
    <w:abstractNumId w:val="29"/>
  </w:num>
  <w:num w:numId="43">
    <w:abstractNumId w:val="42"/>
  </w:num>
  <w:num w:numId="44">
    <w:abstractNumId w:val="52"/>
  </w:num>
  <w:num w:numId="45">
    <w:abstractNumId w:val="32"/>
  </w:num>
  <w:num w:numId="4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C0"/>
    <w:rsid w:val="00000C9C"/>
    <w:rsid w:val="00004E4F"/>
    <w:rsid w:val="000139BA"/>
    <w:rsid w:val="00013BE9"/>
    <w:rsid w:val="00014344"/>
    <w:rsid w:val="000151D6"/>
    <w:rsid w:val="00017289"/>
    <w:rsid w:val="000202C0"/>
    <w:rsid w:val="00025D8B"/>
    <w:rsid w:val="00026806"/>
    <w:rsid w:val="0002711B"/>
    <w:rsid w:val="000309D6"/>
    <w:rsid w:val="00033FD0"/>
    <w:rsid w:val="00037424"/>
    <w:rsid w:val="00037637"/>
    <w:rsid w:val="00037D34"/>
    <w:rsid w:val="00040BBB"/>
    <w:rsid w:val="00043931"/>
    <w:rsid w:val="00045BDC"/>
    <w:rsid w:val="0004643C"/>
    <w:rsid w:val="00053212"/>
    <w:rsid w:val="00053305"/>
    <w:rsid w:val="00061D1E"/>
    <w:rsid w:val="00063587"/>
    <w:rsid w:val="00064C76"/>
    <w:rsid w:val="00072365"/>
    <w:rsid w:val="00072643"/>
    <w:rsid w:val="00073066"/>
    <w:rsid w:val="0009248C"/>
    <w:rsid w:val="00096DC5"/>
    <w:rsid w:val="00097A1C"/>
    <w:rsid w:val="000A2EA1"/>
    <w:rsid w:val="000A5B6E"/>
    <w:rsid w:val="000A6748"/>
    <w:rsid w:val="000B3C05"/>
    <w:rsid w:val="000B49DD"/>
    <w:rsid w:val="000B6BDD"/>
    <w:rsid w:val="000C1641"/>
    <w:rsid w:val="000C5177"/>
    <w:rsid w:val="000C6777"/>
    <w:rsid w:val="000D0B9D"/>
    <w:rsid w:val="000D1D03"/>
    <w:rsid w:val="000D4603"/>
    <w:rsid w:val="000E4615"/>
    <w:rsid w:val="000F168D"/>
    <w:rsid w:val="000F31E5"/>
    <w:rsid w:val="000F3900"/>
    <w:rsid w:val="001010CB"/>
    <w:rsid w:val="001031AC"/>
    <w:rsid w:val="001061A1"/>
    <w:rsid w:val="001109FF"/>
    <w:rsid w:val="00115610"/>
    <w:rsid w:val="001212E2"/>
    <w:rsid w:val="00123267"/>
    <w:rsid w:val="00126618"/>
    <w:rsid w:val="001268E5"/>
    <w:rsid w:val="00131716"/>
    <w:rsid w:val="001346A0"/>
    <w:rsid w:val="00135D61"/>
    <w:rsid w:val="00141115"/>
    <w:rsid w:val="001414C0"/>
    <w:rsid w:val="001476BF"/>
    <w:rsid w:val="0015192E"/>
    <w:rsid w:val="001546B1"/>
    <w:rsid w:val="00154B08"/>
    <w:rsid w:val="0015698C"/>
    <w:rsid w:val="00156D0B"/>
    <w:rsid w:val="00164F97"/>
    <w:rsid w:val="001679AB"/>
    <w:rsid w:val="001704BE"/>
    <w:rsid w:val="0017241C"/>
    <w:rsid w:val="0017644B"/>
    <w:rsid w:val="00176B96"/>
    <w:rsid w:val="00182842"/>
    <w:rsid w:val="0018391B"/>
    <w:rsid w:val="001854AE"/>
    <w:rsid w:val="0018752A"/>
    <w:rsid w:val="00197622"/>
    <w:rsid w:val="001A1BD6"/>
    <w:rsid w:val="001A40D8"/>
    <w:rsid w:val="001A6DC9"/>
    <w:rsid w:val="001A7B60"/>
    <w:rsid w:val="001B5EC7"/>
    <w:rsid w:val="001B621A"/>
    <w:rsid w:val="001B7344"/>
    <w:rsid w:val="001C49D0"/>
    <w:rsid w:val="001C6CED"/>
    <w:rsid w:val="001D5B0D"/>
    <w:rsid w:val="001D726A"/>
    <w:rsid w:val="001E118B"/>
    <w:rsid w:val="001E281B"/>
    <w:rsid w:val="001E5BF2"/>
    <w:rsid w:val="001F728C"/>
    <w:rsid w:val="002069B2"/>
    <w:rsid w:val="00215C30"/>
    <w:rsid w:val="0022682E"/>
    <w:rsid w:val="00230505"/>
    <w:rsid w:val="0023593F"/>
    <w:rsid w:val="002560AA"/>
    <w:rsid w:val="00256BA3"/>
    <w:rsid w:val="0026121D"/>
    <w:rsid w:val="0026486F"/>
    <w:rsid w:val="00270C2D"/>
    <w:rsid w:val="00273A1A"/>
    <w:rsid w:val="00274FC1"/>
    <w:rsid w:val="00277C9C"/>
    <w:rsid w:val="00280274"/>
    <w:rsid w:val="0028256C"/>
    <w:rsid w:val="00283D34"/>
    <w:rsid w:val="00284821"/>
    <w:rsid w:val="0028621D"/>
    <w:rsid w:val="002900D1"/>
    <w:rsid w:val="002970DB"/>
    <w:rsid w:val="002A141B"/>
    <w:rsid w:val="002A3EAC"/>
    <w:rsid w:val="002A5909"/>
    <w:rsid w:val="002B51E3"/>
    <w:rsid w:val="002C1AA2"/>
    <w:rsid w:val="002C44BB"/>
    <w:rsid w:val="002C72A1"/>
    <w:rsid w:val="002D0A63"/>
    <w:rsid w:val="002D2D21"/>
    <w:rsid w:val="002D5244"/>
    <w:rsid w:val="002D589D"/>
    <w:rsid w:val="002D6265"/>
    <w:rsid w:val="002E0BB0"/>
    <w:rsid w:val="002E2370"/>
    <w:rsid w:val="002E3678"/>
    <w:rsid w:val="002E6DC9"/>
    <w:rsid w:val="002F0F8B"/>
    <w:rsid w:val="002F1537"/>
    <w:rsid w:val="002F66C1"/>
    <w:rsid w:val="00303BE0"/>
    <w:rsid w:val="003049C2"/>
    <w:rsid w:val="003106D1"/>
    <w:rsid w:val="00311AAD"/>
    <w:rsid w:val="00314F67"/>
    <w:rsid w:val="00316F80"/>
    <w:rsid w:val="00320299"/>
    <w:rsid w:val="00324411"/>
    <w:rsid w:val="0032550C"/>
    <w:rsid w:val="003323B1"/>
    <w:rsid w:val="00332A6F"/>
    <w:rsid w:val="003370BF"/>
    <w:rsid w:val="003378E5"/>
    <w:rsid w:val="00340646"/>
    <w:rsid w:val="00343663"/>
    <w:rsid w:val="00344A9F"/>
    <w:rsid w:val="00346C33"/>
    <w:rsid w:val="003540A7"/>
    <w:rsid w:val="0036006F"/>
    <w:rsid w:val="00361B9C"/>
    <w:rsid w:val="0036294A"/>
    <w:rsid w:val="0036315E"/>
    <w:rsid w:val="00364CCE"/>
    <w:rsid w:val="003708A0"/>
    <w:rsid w:val="00373794"/>
    <w:rsid w:val="00374B43"/>
    <w:rsid w:val="0037601D"/>
    <w:rsid w:val="00380CA4"/>
    <w:rsid w:val="0038132B"/>
    <w:rsid w:val="00382A9F"/>
    <w:rsid w:val="00394815"/>
    <w:rsid w:val="00395D05"/>
    <w:rsid w:val="00396416"/>
    <w:rsid w:val="003A108B"/>
    <w:rsid w:val="003A3293"/>
    <w:rsid w:val="003A75DE"/>
    <w:rsid w:val="003B2238"/>
    <w:rsid w:val="003B5159"/>
    <w:rsid w:val="003C065D"/>
    <w:rsid w:val="003C0936"/>
    <w:rsid w:val="003C1404"/>
    <w:rsid w:val="003C3C6F"/>
    <w:rsid w:val="003C40DF"/>
    <w:rsid w:val="003D0DF3"/>
    <w:rsid w:val="003D1C52"/>
    <w:rsid w:val="003E0DFA"/>
    <w:rsid w:val="003E36DE"/>
    <w:rsid w:val="003F000D"/>
    <w:rsid w:val="003F0856"/>
    <w:rsid w:val="003F1F2B"/>
    <w:rsid w:val="003F35E4"/>
    <w:rsid w:val="004026F2"/>
    <w:rsid w:val="00403448"/>
    <w:rsid w:val="0040513F"/>
    <w:rsid w:val="00410EEC"/>
    <w:rsid w:val="00411A60"/>
    <w:rsid w:val="004133AA"/>
    <w:rsid w:val="00420EE1"/>
    <w:rsid w:val="0043786A"/>
    <w:rsid w:val="0043789D"/>
    <w:rsid w:val="00442B9C"/>
    <w:rsid w:val="00444A39"/>
    <w:rsid w:val="0045255D"/>
    <w:rsid w:val="0045268A"/>
    <w:rsid w:val="0046670A"/>
    <w:rsid w:val="00466DB1"/>
    <w:rsid w:val="00467647"/>
    <w:rsid w:val="004702C4"/>
    <w:rsid w:val="00475B59"/>
    <w:rsid w:val="00480506"/>
    <w:rsid w:val="004807D0"/>
    <w:rsid w:val="004817F7"/>
    <w:rsid w:val="0048220B"/>
    <w:rsid w:val="004825A1"/>
    <w:rsid w:val="00482B39"/>
    <w:rsid w:val="00484D81"/>
    <w:rsid w:val="004922F4"/>
    <w:rsid w:val="0049568D"/>
    <w:rsid w:val="00497D97"/>
    <w:rsid w:val="004A3085"/>
    <w:rsid w:val="004A4052"/>
    <w:rsid w:val="004A449D"/>
    <w:rsid w:val="004B46E7"/>
    <w:rsid w:val="004B4F5E"/>
    <w:rsid w:val="004B5761"/>
    <w:rsid w:val="004B641B"/>
    <w:rsid w:val="004C5E4B"/>
    <w:rsid w:val="004D7712"/>
    <w:rsid w:val="004E7F5E"/>
    <w:rsid w:val="004F1249"/>
    <w:rsid w:val="004F5CDF"/>
    <w:rsid w:val="00506224"/>
    <w:rsid w:val="00506855"/>
    <w:rsid w:val="00510261"/>
    <w:rsid w:val="005110DB"/>
    <w:rsid w:val="0051165C"/>
    <w:rsid w:val="00511AFF"/>
    <w:rsid w:val="00513F53"/>
    <w:rsid w:val="00520693"/>
    <w:rsid w:val="00524734"/>
    <w:rsid w:val="005259CF"/>
    <w:rsid w:val="00532F1E"/>
    <w:rsid w:val="0053484E"/>
    <w:rsid w:val="00540F0F"/>
    <w:rsid w:val="0054367D"/>
    <w:rsid w:val="005446BA"/>
    <w:rsid w:val="0054664D"/>
    <w:rsid w:val="005475E1"/>
    <w:rsid w:val="00552A15"/>
    <w:rsid w:val="00554704"/>
    <w:rsid w:val="0056015A"/>
    <w:rsid w:val="0056168D"/>
    <w:rsid w:val="0056266C"/>
    <w:rsid w:val="00563E89"/>
    <w:rsid w:val="00566472"/>
    <w:rsid w:val="00570E6E"/>
    <w:rsid w:val="00574A30"/>
    <w:rsid w:val="0059183D"/>
    <w:rsid w:val="005940E8"/>
    <w:rsid w:val="00594393"/>
    <w:rsid w:val="0059681F"/>
    <w:rsid w:val="00597313"/>
    <w:rsid w:val="005A0260"/>
    <w:rsid w:val="005A1595"/>
    <w:rsid w:val="005A3FC2"/>
    <w:rsid w:val="005C2042"/>
    <w:rsid w:val="005C2980"/>
    <w:rsid w:val="005C4993"/>
    <w:rsid w:val="005D344F"/>
    <w:rsid w:val="005D41D6"/>
    <w:rsid w:val="005D566A"/>
    <w:rsid w:val="005D5FB9"/>
    <w:rsid w:val="005D708D"/>
    <w:rsid w:val="005E3998"/>
    <w:rsid w:val="005E629C"/>
    <w:rsid w:val="005E65E8"/>
    <w:rsid w:val="005E714E"/>
    <w:rsid w:val="005F0669"/>
    <w:rsid w:val="005F2CF2"/>
    <w:rsid w:val="005F3E5F"/>
    <w:rsid w:val="005F4384"/>
    <w:rsid w:val="005F5467"/>
    <w:rsid w:val="00600F88"/>
    <w:rsid w:val="00601E3B"/>
    <w:rsid w:val="006055F1"/>
    <w:rsid w:val="00605FE6"/>
    <w:rsid w:val="006126E5"/>
    <w:rsid w:val="006168C9"/>
    <w:rsid w:val="00620D24"/>
    <w:rsid w:val="00624EAE"/>
    <w:rsid w:val="00652D8F"/>
    <w:rsid w:val="006537AF"/>
    <w:rsid w:val="00666B8E"/>
    <w:rsid w:val="0066728D"/>
    <w:rsid w:val="00672406"/>
    <w:rsid w:val="00674240"/>
    <w:rsid w:val="0067520B"/>
    <w:rsid w:val="00681ADB"/>
    <w:rsid w:val="006905E4"/>
    <w:rsid w:val="00690A36"/>
    <w:rsid w:val="00690A56"/>
    <w:rsid w:val="0069231F"/>
    <w:rsid w:val="006A1F66"/>
    <w:rsid w:val="006A33E4"/>
    <w:rsid w:val="006A4C2E"/>
    <w:rsid w:val="006B6534"/>
    <w:rsid w:val="006B6CE6"/>
    <w:rsid w:val="006C3892"/>
    <w:rsid w:val="006C4691"/>
    <w:rsid w:val="006C4873"/>
    <w:rsid w:val="006C4F56"/>
    <w:rsid w:val="006D2D76"/>
    <w:rsid w:val="006D3F11"/>
    <w:rsid w:val="006E02AA"/>
    <w:rsid w:val="006E6F98"/>
    <w:rsid w:val="006E71B3"/>
    <w:rsid w:val="006E76A2"/>
    <w:rsid w:val="006E796D"/>
    <w:rsid w:val="006F2010"/>
    <w:rsid w:val="006F2CD3"/>
    <w:rsid w:val="006F416F"/>
    <w:rsid w:val="00700E52"/>
    <w:rsid w:val="007015D8"/>
    <w:rsid w:val="00704B10"/>
    <w:rsid w:val="00706F9A"/>
    <w:rsid w:val="007107AD"/>
    <w:rsid w:val="00712ECC"/>
    <w:rsid w:val="00714831"/>
    <w:rsid w:val="00716C99"/>
    <w:rsid w:val="007207F2"/>
    <w:rsid w:val="0072300F"/>
    <w:rsid w:val="0072369F"/>
    <w:rsid w:val="00730ED8"/>
    <w:rsid w:val="007312D7"/>
    <w:rsid w:val="00737B7B"/>
    <w:rsid w:val="00743007"/>
    <w:rsid w:val="00744C69"/>
    <w:rsid w:val="00745041"/>
    <w:rsid w:val="00747B27"/>
    <w:rsid w:val="007563DC"/>
    <w:rsid w:val="00764C57"/>
    <w:rsid w:val="007675F0"/>
    <w:rsid w:val="00774140"/>
    <w:rsid w:val="0077490E"/>
    <w:rsid w:val="007759FE"/>
    <w:rsid w:val="00776CEE"/>
    <w:rsid w:val="00781BDE"/>
    <w:rsid w:val="0078271E"/>
    <w:rsid w:val="00782A6A"/>
    <w:rsid w:val="007854AA"/>
    <w:rsid w:val="00791A45"/>
    <w:rsid w:val="00794A18"/>
    <w:rsid w:val="00795964"/>
    <w:rsid w:val="007A0186"/>
    <w:rsid w:val="007B0ECF"/>
    <w:rsid w:val="007B46DC"/>
    <w:rsid w:val="007B5670"/>
    <w:rsid w:val="007B6A36"/>
    <w:rsid w:val="007D50D8"/>
    <w:rsid w:val="007E1193"/>
    <w:rsid w:val="007E1B8E"/>
    <w:rsid w:val="007E296A"/>
    <w:rsid w:val="007E7C05"/>
    <w:rsid w:val="007F0269"/>
    <w:rsid w:val="007F64EE"/>
    <w:rsid w:val="008020D8"/>
    <w:rsid w:val="008036C2"/>
    <w:rsid w:val="00814615"/>
    <w:rsid w:val="00826715"/>
    <w:rsid w:val="0083054C"/>
    <w:rsid w:val="008322C3"/>
    <w:rsid w:val="008352E0"/>
    <w:rsid w:val="00846301"/>
    <w:rsid w:val="008479AD"/>
    <w:rsid w:val="008560A8"/>
    <w:rsid w:val="00856749"/>
    <w:rsid w:val="00860512"/>
    <w:rsid w:val="00860E14"/>
    <w:rsid w:val="00861CF6"/>
    <w:rsid w:val="008628BB"/>
    <w:rsid w:val="008708E3"/>
    <w:rsid w:val="0089409B"/>
    <w:rsid w:val="00895501"/>
    <w:rsid w:val="00895A86"/>
    <w:rsid w:val="00896A86"/>
    <w:rsid w:val="008A29CD"/>
    <w:rsid w:val="008B09C4"/>
    <w:rsid w:val="008C0DE3"/>
    <w:rsid w:val="008C5D72"/>
    <w:rsid w:val="008D2D93"/>
    <w:rsid w:val="008E1E9F"/>
    <w:rsid w:val="008E26A4"/>
    <w:rsid w:val="008E43E6"/>
    <w:rsid w:val="008E5A4A"/>
    <w:rsid w:val="008F00AC"/>
    <w:rsid w:val="008F1752"/>
    <w:rsid w:val="008F38CB"/>
    <w:rsid w:val="008F5BDF"/>
    <w:rsid w:val="008F747F"/>
    <w:rsid w:val="009022C8"/>
    <w:rsid w:val="009026BD"/>
    <w:rsid w:val="00902E4A"/>
    <w:rsid w:val="0090323D"/>
    <w:rsid w:val="00911096"/>
    <w:rsid w:val="00911395"/>
    <w:rsid w:val="00921B81"/>
    <w:rsid w:val="00930B95"/>
    <w:rsid w:val="00931C6A"/>
    <w:rsid w:val="00933B1B"/>
    <w:rsid w:val="0093717B"/>
    <w:rsid w:val="0094339E"/>
    <w:rsid w:val="00946C50"/>
    <w:rsid w:val="00955A98"/>
    <w:rsid w:val="0095677F"/>
    <w:rsid w:val="009574F1"/>
    <w:rsid w:val="0096192F"/>
    <w:rsid w:val="00962E2A"/>
    <w:rsid w:val="0096383F"/>
    <w:rsid w:val="0097105C"/>
    <w:rsid w:val="00972702"/>
    <w:rsid w:val="009744DA"/>
    <w:rsid w:val="009760FD"/>
    <w:rsid w:val="00976AF9"/>
    <w:rsid w:val="00983386"/>
    <w:rsid w:val="00983CFD"/>
    <w:rsid w:val="00986CFE"/>
    <w:rsid w:val="009872DA"/>
    <w:rsid w:val="00987402"/>
    <w:rsid w:val="00990B27"/>
    <w:rsid w:val="00993FC9"/>
    <w:rsid w:val="00994654"/>
    <w:rsid w:val="00995628"/>
    <w:rsid w:val="0099592D"/>
    <w:rsid w:val="009A07D2"/>
    <w:rsid w:val="009A2AC5"/>
    <w:rsid w:val="009A3E62"/>
    <w:rsid w:val="009A4632"/>
    <w:rsid w:val="009A4D94"/>
    <w:rsid w:val="009A7921"/>
    <w:rsid w:val="009B0904"/>
    <w:rsid w:val="009C0449"/>
    <w:rsid w:val="009C1504"/>
    <w:rsid w:val="009C5A19"/>
    <w:rsid w:val="009C5E4C"/>
    <w:rsid w:val="009D06E9"/>
    <w:rsid w:val="009D254F"/>
    <w:rsid w:val="009E05AF"/>
    <w:rsid w:val="009E1DEA"/>
    <w:rsid w:val="009E33E9"/>
    <w:rsid w:val="009F2C7B"/>
    <w:rsid w:val="009F6138"/>
    <w:rsid w:val="00A06AA3"/>
    <w:rsid w:val="00A128B1"/>
    <w:rsid w:val="00A17037"/>
    <w:rsid w:val="00A21002"/>
    <w:rsid w:val="00A218D5"/>
    <w:rsid w:val="00A241D1"/>
    <w:rsid w:val="00A256B9"/>
    <w:rsid w:val="00A265DD"/>
    <w:rsid w:val="00A31348"/>
    <w:rsid w:val="00A33D08"/>
    <w:rsid w:val="00A4329E"/>
    <w:rsid w:val="00A4426F"/>
    <w:rsid w:val="00A567F5"/>
    <w:rsid w:val="00A676E5"/>
    <w:rsid w:val="00A75713"/>
    <w:rsid w:val="00A75F7D"/>
    <w:rsid w:val="00A814DE"/>
    <w:rsid w:val="00A816B0"/>
    <w:rsid w:val="00A82F0D"/>
    <w:rsid w:val="00A84251"/>
    <w:rsid w:val="00A925D5"/>
    <w:rsid w:val="00AA21DF"/>
    <w:rsid w:val="00AA5285"/>
    <w:rsid w:val="00AA7B6F"/>
    <w:rsid w:val="00AB0822"/>
    <w:rsid w:val="00AB4400"/>
    <w:rsid w:val="00AB6315"/>
    <w:rsid w:val="00AB777B"/>
    <w:rsid w:val="00AB788A"/>
    <w:rsid w:val="00AC1D51"/>
    <w:rsid w:val="00AC7DB5"/>
    <w:rsid w:val="00AD6F2A"/>
    <w:rsid w:val="00AE3203"/>
    <w:rsid w:val="00AF3653"/>
    <w:rsid w:val="00AF3E6F"/>
    <w:rsid w:val="00B02D4C"/>
    <w:rsid w:val="00B03761"/>
    <w:rsid w:val="00B038D7"/>
    <w:rsid w:val="00B06B50"/>
    <w:rsid w:val="00B07B77"/>
    <w:rsid w:val="00B1169A"/>
    <w:rsid w:val="00B155DD"/>
    <w:rsid w:val="00B176B7"/>
    <w:rsid w:val="00B20D01"/>
    <w:rsid w:val="00B27345"/>
    <w:rsid w:val="00B3327D"/>
    <w:rsid w:val="00B339BA"/>
    <w:rsid w:val="00B345F3"/>
    <w:rsid w:val="00B37A3D"/>
    <w:rsid w:val="00B448DA"/>
    <w:rsid w:val="00B541E1"/>
    <w:rsid w:val="00B60FC0"/>
    <w:rsid w:val="00B64847"/>
    <w:rsid w:val="00B66171"/>
    <w:rsid w:val="00B7044E"/>
    <w:rsid w:val="00B757C8"/>
    <w:rsid w:val="00B81EB4"/>
    <w:rsid w:val="00B83113"/>
    <w:rsid w:val="00B84FC8"/>
    <w:rsid w:val="00B92A59"/>
    <w:rsid w:val="00B9366E"/>
    <w:rsid w:val="00B957A9"/>
    <w:rsid w:val="00BA54A5"/>
    <w:rsid w:val="00BA5C4F"/>
    <w:rsid w:val="00BA6E69"/>
    <w:rsid w:val="00BA7D5C"/>
    <w:rsid w:val="00BB4708"/>
    <w:rsid w:val="00BB76AE"/>
    <w:rsid w:val="00BC12D4"/>
    <w:rsid w:val="00BC1B73"/>
    <w:rsid w:val="00BC72D9"/>
    <w:rsid w:val="00BD0017"/>
    <w:rsid w:val="00BD2CB2"/>
    <w:rsid w:val="00BD78B8"/>
    <w:rsid w:val="00BE0153"/>
    <w:rsid w:val="00BE185E"/>
    <w:rsid w:val="00BE46DB"/>
    <w:rsid w:val="00BE4743"/>
    <w:rsid w:val="00BE6CC9"/>
    <w:rsid w:val="00C00049"/>
    <w:rsid w:val="00C15A78"/>
    <w:rsid w:val="00C2155A"/>
    <w:rsid w:val="00C21AEC"/>
    <w:rsid w:val="00C250A5"/>
    <w:rsid w:val="00C2691A"/>
    <w:rsid w:val="00C3019F"/>
    <w:rsid w:val="00C3094F"/>
    <w:rsid w:val="00C328BE"/>
    <w:rsid w:val="00C32F6C"/>
    <w:rsid w:val="00C33FBE"/>
    <w:rsid w:val="00C35512"/>
    <w:rsid w:val="00C35F27"/>
    <w:rsid w:val="00C37DDA"/>
    <w:rsid w:val="00C4077E"/>
    <w:rsid w:val="00C45449"/>
    <w:rsid w:val="00C474ED"/>
    <w:rsid w:val="00C50273"/>
    <w:rsid w:val="00C517B7"/>
    <w:rsid w:val="00C54386"/>
    <w:rsid w:val="00C64864"/>
    <w:rsid w:val="00C7010E"/>
    <w:rsid w:val="00C721D6"/>
    <w:rsid w:val="00C74522"/>
    <w:rsid w:val="00C766E9"/>
    <w:rsid w:val="00C84527"/>
    <w:rsid w:val="00C8688F"/>
    <w:rsid w:val="00C874AF"/>
    <w:rsid w:val="00C878CE"/>
    <w:rsid w:val="00C96DAF"/>
    <w:rsid w:val="00CA07C3"/>
    <w:rsid w:val="00CA0894"/>
    <w:rsid w:val="00CA1B38"/>
    <w:rsid w:val="00CA2807"/>
    <w:rsid w:val="00CA4EF0"/>
    <w:rsid w:val="00CA6E62"/>
    <w:rsid w:val="00CB6809"/>
    <w:rsid w:val="00CB6878"/>
    <w:rsid w:val="00CC3475"/>
    <w:rsid w:val="00CC4586"/>
    <w:rsid w:val="00CC4ADB"/>
    <w:rsid w:val="00CC5D8B"/>
    <w:rsid w:val="00CD0B6E"/>
    <w:rsid w:val="00CD292F"/>
    <w:rsid w:val="00D04F60"/>
    <w:rsid w:val="00D06368"/>
    <w:rsid w:val="00D071CE"/>
    <w:rsid w:val="00D075B2"/>
    <w:rsid w:val="00D162C5"/>
    <w:rsid w:val="00D20291"/>
    <w:rsid w:val="00D22D43"/>
    <w:rsid w:val="00D30A96"/>
    <w:rsid w:val="00D31787"/>
    <w:rsid w:val="00D37573"/>
    <w:rsid w:val="00D40D35"/>
    <w:rsid w:val="00D45A32"/>
    <w:rsid w:val="00D466F0"/>
    <w:rsid w:val="00D46B06"/>
    <w:rsid w:val="00D54F42"/>
    <w:rsid w:val="00D57553"/>
    <w:rsid w:val="00D63BF9"/>
    <w:rsid w:val="00D656DA"/>
    <w:rsid w:val="00D70EC9"/>
    <w:rsid w:val="00D736B1"/>
    <w:rsid w:val="00D74FFD"/>
    <w:rsid w:val="00D81D56"/>
    <w:rsid w:val="00D872DD"/>
    <w:rsid w:val="00D87C15"/>
    <w:rsid w:val="00DA0B60"/>
    <w:rsid w:val="00DA6810"/>
    <w:rsid w:val="00DB36F0"/>
    <w:rsid w:val="00DC6315"/>
    <w:rsid w:val="00DC7306"/>
    <w:rsid w:val="00DD0DFC"/>
    <w:rsid w:val="00DD2A5F"/>
    <w:rsid w:val="00DD4911"/>
    <w:rsid w:val="00DD4CFB"/>
    <w:rsid w:val="00DE04A3"/>
    <w:rsid w:val="00DE1111"/>
    <w:rsid w:val="00DF046A"/>
    <w:rsid w:val="00DF63C4"/>
    <w:rsid w:val="00E03115"/>
    <w:rsid w:val="00E03520"/>
    <w:rsid w:val="00E10028"/>
    <w:rsid w:val="00E147FF"/>
    <w:rsid w:val="00E177DA"/>
    <w:rsid w:val="00E21B1C"/>
    <w:rsid w:val="00E261C1"/>
    <w:rsid w:val="00E27B76"/>
    <w:rsid w:val="00E30C07"/>
    <w:rsid w:val="00E318AE"/>
    <w:rsid w:val="00E334F7"/>
    <w:rsid w:val="00E341A5"/>
    <w:rsid w:val="00E34EF5"/>
    <w:rsid w:val="00E36D4D"/>
    <w:rsid w:val="00E42FE1"/>
    <w:rsid w:val="00E434CF"/>
    <w:rsid w:val="00E43950"/>
    <w:rsid w:val="00E44CAA"/>
    <w:rsid w:val="00E478AB"/>
    <w:rsid w:val="00E507BD"/>
    <w:rsid w:val="00E51049"/>
    <w:rsid w:val="00E533BB"/>
    <w:rsid w:val="00E535C0"/>
    <w:rsid w:val="00E63AE4"/>
    <w:rsid w:val="00E670E4"/>
    <w:rsid w:val="00E72361"/>
    <w:rsid w:val="00E729B0"/>
    <w:rsid w:val="00E76707"/>
    <w:rsid w:val="00E84201"/>
    <w:rsid w:val="00E90737"/>
    <w:rsid w:val="00E922F6"/>
    <w:rsid w:val="00E92B39"/>
    <w:rsid w:val="00E95C8D"/>
    <w:rsid w:val="00EA0DAB"/>
    <w:rsid w:val="00EA55BF"/>
    <w:rsid w:val="00EB6DF3"/>
    <w:rsid w:val="00EC17E4"/>
    <w:rsid w:val="00EC34BB"/>
    <w:rsid w:val="00ED24AC"/>
    <w:rsid w:val="00ED24E3"/>
    <w:rsid w:val="00ED3B87"/>
    <w:rsid w:val="00ED4285"/>
    <w:rsid w:val="00ED7548"/>
    <w:rsid w:val="00EE1610"/>
    <w:rsid w:val="00EE5E90"/>
    <w:rsid w:val="00EE7497"/>
    <w:rsid w:val="00EF57D2"/>
    <w:rsid w:val="00EF5BF7"/>
    <w:rsid w:val="00F0485F"/>
    <w:rsid w:val="00F05184"/>
    <w:rsid w:val="00F05AFF"/>
    <w:rsid w:val="00F11704"/>
    <w:rsid w:val="00F12F09"/>
    <w:rsid w:val="00F13F81"/>
    <w:rsid w:val="00F14CFF"/>
    <w:rsid w:val="00F1769E"/>
    <w:rsid w:val="00F20B7F"/>
    <w:rsid w:val="00F22329"/>
    <w:rsid w:val="00F311A0"/>
    <w:rsid w:val="00F35B15"/>
    <w:rsid w:val="00F3688B"/>
    <w:rsid w:val="00F41389"/>
    <w:rsid w:val="00F54412"/>
    <w:rsid w:val="00F610B6"/>
    <w:rsid w:val="00F6210F"/>
    <w:rsid w:val="00F66BA9"/>
    <w:rsid w:val="00F70ECB"/>
    <w:rsid w:val="00F71958"/>
    <w:rsid w:val="00F8348E"/>
    <w:rsid w:val="00F918AE"/>
    <w:rsid w:val="00F91C1F"/>
    <w:rsid w:val="00F9677C"/>
    <w:rsid w:val="00F96CAE"/>
    <w:rsid w:val="00FA0902"/>
    <w:rsid w:val="00FC1D10"/>
    <w:rsid w:val="00FC26CE"/>
    <w:rsid w:val="00FC504E"/>
    <w:rsid w:val="00FD5B21"/>
    <w:rsid w:val="00FE1098"/>
    <w:rsid w:val="00FE1D85"/>
    <w:rsid w:val="00FE6D5B"/>
    <w:rsid w:val="00FE7C67"/>
    <w:rsid w:val="00FF2A1F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0FE6A"/>
  <w15:docId w15:val="{DA25D865-2C12-4D6D-9748-2A139F73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395"/>
  </w:style>
  <w:style w:type="paragraph" w:styleId="Nagwek1">
    <w:name w:val="heading 1"/>
    <w:basedOn w:val="Normalny"/>
    <w:next w:val="Normalny"/>
    <w:link w:val="Nagwek1Znak"/>
    <w:uiPriority w:val="9"/>
    <w:qFormat/>
    <w:rsid w:val="00374B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autoRedefine/>
    <w:qFormat/>
    <w:rsid w:val="00131716"/>
    <w:pPr>
      <w:numPr>
        <w:ilvl w:val="2"/>
        <w:numId w:val="26"/>
      </w:numPr>
      <w:tabs>
        <w:tab w:val="left" w:pos="0"/>
      </w:tabs>
      <w:autoSpaceDE w:val="0"/>
      <w:autoSpaceDN w:val="0"/>
      <w:adjustRightInd w:val="0"/>
      <w:spacing w:before="40" w:after="40" w:line="276" w:lineRule="auto"/>
      <w:ind w:left="1134"/>
      <w:jc w:val="both"/>
      <w:outlineLvl w:val="1"/>
    </w:pPr>
    <w:rPr>
      <w:rFonts w:ascii="Times New Roman" w:eastAsia="Times New Roman" w:hAnsi="Times New Roman" w:cs="Times New Roman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0151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6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77F"/>
  </w:style>
  <w:style w:type="paragraph" w:styleId="Stopka">
    <w:name w:val="footer"/>
    <w:basedOn w:val="Normalny"/>
    <w:link w:val="StopkaZnak"/>
    <w:uiPriority w:val="99"/>
    <w:unhideWhenUsed/>
    <w:rsid w:val="00956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77F"/>
  </w:style>
  <w:style w:type="character" w:styleId="Hipercze">
    <w:name w:val="Hyperlink"/>
    <w:basedOn w:val="Domylnaczcionkaakapitu"/>
    <w:uiPriority w:val="99"/>
    <w:unhideWhenUsed/>
    <w:rsid w:val="00F54412"/>
    <w:rPr>
      <w:color w:val="0563C1" w:themeColor="hyperlink"/>
      <w:u w:val="single"/>
    </w:rPr>
  </w:style>
  <w:style w:type="paragraph" w:customStyle="1" w:styleId="Znak1">
    <w:name w:val="Znak1"/>
    <w:basedOn w:val="Normalny"/>
    <w:rsid w:val="00F91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31716"/>
    <w:rPr>
      <w:rFonts w:ascii="Times New Roman" w:eastAsia="Times New Roman" w:hAnsi="Times New Roman" w:cs="Times New Roman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721D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721D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yle56">
    <w:name w:val="Style56"/>
    <w:basedOn w:val="Normalny"/>
    <w:rsid w:val="00C721D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721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C86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74B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74B43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37D34"/>
    <w:pPr>
      <w:tabs>
        <w:tab w:val="left" w:pos="880"/>
        <w:tab w:val="right" w:leader="dot" w:pos="9345"/>
      </w:tabs>
      <w:spacing w:after="100" w:line="276" w:lineRule="auto"/>
      <w:ind w:left="221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597313"/>
    <w:pPr>
      <w:spacing w:after="10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6C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6C33"/>
  </w:style>
  <w:style w:type="paragraph" w:styleId="Tekstprzypisudolnego">
    <w:name w:val="footnote text"/>
    <w:basedOn w:val="Normalny"/>
    <w:link w:val="TekstprzypisudolnegoZnak"/>
    <w:uiPriority w:val="99"/>
    <w:unhideWhenUsed/>
    <w:rsid w:val="0023593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593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59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66A"/>
    <w:rPr>
      <w:rFonts w:ascii="Segoe UI" w:hAnsi="Segoe UI" w:cs="Segoe UI"/>
      <w:sz w:val="18"/>
      <w:szCs w:val="18"/>
    </w:rPr>
  </w:style>
  <w:style w:type="paragraph" w:customStyle="1" w:styleId="punkt">
    <w:name w:val="punkt"/>
    <w:basedOn w:val="Normalny"/>
    <w:next w:val="Normalny"/>
    <w:rsid w:val="008D2D93"/>
    <w:pPr>
      <w:numPr>
        <w:numId w:val="25"/>
      </w:numPr>
      <w:tabs>
        <w:tab w:val="left" w:pos="360"/>
      </w:tabs>
      <w:spacing w:before="240" w:after="120" w:line="240" w:lineRule="auto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Default">
    <w:name w:val="Default"/>
    <w:rsid w:val="00131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C6C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C6CE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2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2A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2A6A"/>
    <w:rPr>
      <w:vertAlign w:val="superscript"/>
    </w:rPr>
  </w:style>
  <w:style w:type="character" w:customStyle="1" w:styleId="text2">
    <w:name w:val="text2"/>
    <w:basedOn w:val="Domylnaczcionkaakapitu"/>
    <w:rsid w:val="00986CFE"/>
  </w:style>
  <w:style w:type="character" w:customStyle="1" w:styleId="AkapitzlistZnak">
    <w:name w:val="Akapit z listą Znak"/>
    <w:aliases w:val="Numerowanie Znak"/>
    <w:link w:val="Akapitzlist"/>
    <w:uiPriority w:val="34"/>
    <w:locked/>
    <w:rsid w:val="009E33E9"/>
  </w:style>
  <w:style w:type="paragraph" w:customStyle="1" w:styleId="akapit">
    <w:name w:val="akapit"/>
    <w:basedOn w:val="Normalny"/>
    <w:link w:val="akapitZnak"/>
    <w:qFormat/>
    <w:rsid w:val="009E33E9"/>
    <w:pPr>
      <w:spacing w:after="0" w:line="240" w:lineRule="auto"/>
      <w:ind w:firstLine="360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9E33E9"/>
    <w:rPr>
      <w:rFonts w:ascii="Arial" w:eastAsia="Times New Roman" w:hAnsi="Arial" w:cs="Times New Roman"/>
      <w:sz w:val="20"/>
      <w:szCs w:val="24"/>
      <w:lang w:val="x-none" w:eastAsia="x-none"/>
    </w:rPr>
  </w:style>
  <w:style w:type="paragraph" w:customStyle="1" w:styleId="ZnakZnakZnakZnakZnakZnakZnak">
    <w:name w:val="Znak Znak Znak Znak Znak Znak Znak"/>
    <w:basedOn w:val="Normalny"/>
    <w:rsid w:val="00B44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448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448DA"/>
  </w:style>
  <w:style w:type="character" w:styleId="Numerstrony">
    <w:name w:val="page number"/>
    <w:basedOn w:val="Domylnaczcionkaakapitu"/>
    <w:semiHidden/>
    <w:rsid w:val="00B448DA"/>
  </w:style>
  <w:style w:type="paragraph" w:customStyle="1" w:styleId="ZnakZnakZnakZnakZnakZnakZnak0">
    <w:name w:val="Znak Znak Znak Znak Znak Znak Znak"/>
    <w:basedOn w:val="Normalny"/>
    <w:rsid w:val="009F2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9F2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026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81EB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81EB4"/>
    <w:rPr>
      <w:sz w:val="16"/>
      <w:szCs w:val="16"/>
    </w:rPr>
  </w:style>
  <w:style w:type="paragraph" w:customStyle="1" w:styleId="ZnakZnakZnakZnakZnakZnakZnak1">
    <w:name w:val="Znak Znak Znak Znak Znak Znak Znak"/>
    <w:basedOn w:val="Normalny"/>
    <w:rsid w:val="00EC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szpital-wiecbork.pl*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7F94C-FC4A-4AC9-9D92-39636298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5133</Words>
  <Characters>30803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Czapiewska</dc:creator>
  <cp:keywords/>
  <dc:description/>
  <cp:lastModifiedBy>Marta Husarek</cp:lastModifiedBy>
  <cp:revision>2</cp:revision>
  <cp:lastPrinted>2018-08-14T10:46:00Z</cp:lastPrinted>
  <dcterms:created xsi:type="dcterms:W3CDTF">2019-08-13T17:37:00Z</dcterms:created>
  <dcterms:modified xsi:type="dcterms:W3CDTF">2019-08-13T17:37:00Z</dcterms:modified>
</cp:coreProperties>
</file>