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CDBEA" w14:textId="77777777"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  <w:bookmarkStart w:id="0" w:name="_Hlk521310264"/>
      <w:bookmarkStart w:id="1" w:name="_GoBack"/>
      <w:bookmarkEnd w:id="1"/>
      <w:r w:rsidRPr="00CA6E62">
        <w:rPr>
          <w:rFonts w:ascii="Times New Roman" w:hAnsi="Times New Roman"/>
          <w:b/>
          <w:sz w:val="20"/>
          <w:szCs w:val="20"/>
          <w:lang w:eastAsia="pl-PL"/>
        </w:rPr>
        <w:t>Załącznik Nr 1 do SIWZ</w:t>
      </w:r>
    </w:p>
    <w:p w14:paraId="2A0D5E46" w14:textId="77777777" w:rsidR="00CA6E62" w:rsidRPr="00CE2D87" w:rsidRDefault="00CA6E62" w:rsidP="00CA6E62">
      <w:pPr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  <w:bookmarkStart w:id="2" w:name="_Hlk521310280"/>
      <w:bookmarkEnd w:id="0"/>
      <w:r w:rsidRPr="00CE2D87">
        <w:rPr>
          <w:rFonts w:ascii="Times New Roman" w:hAnsi="Times New Roman" w:cs="Times New Roman"/>
          <w:b/>
          <w:sz w:val="21"/>
          <w:szCs w:val="21"/>
        </w:rPr>
        <w:t>Wykonawca:</w:t>
      </w:r>
    </w:p>
    <w:p w14:paraId="5DE67B18" w14:textId="77777777" w:rsidR="00CA6E62" w:rsidRPr="00CE2D87" w:rsidRDefault="00CA6E62" w:rsidP="00CA6E62">
      <w:pPr>
        <w:spacing w:after="0" w:line="276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E2D8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6E0D357C" w14:textId="77777777" w:rsidR="00CA6E62" w:rsidRPr="00CE2D87" w:rsidRDefault="00CA6E62" w:rsidP="00CA6E62">
      <w:pPr>
        <w:spacing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E2D87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E2D87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E2D87">
        <w:rPr>
          <w:rFonts w:ascii="Times New Roman" w:hAnsi="Times New Roman" w:cs="Times New Roman"/>
          <w:i/>
          <w:sz w:val="16"/>
          <w:szCs w:val="16"/>
        </w:rPr>
        <w:t>)</w:t>
      </w:r>
    </w:p>
    <w:p w14:paraId="0BC9DA39" w14:textId="77777777" w:rsidR="00CA6E62" w:rsidRPr="00CE2D87" w:rsidRDefault="00CA6E62" w:rsidP="00CA6E62">
      <w:pPr>
        <w:spacing w:after="0" w:line="276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E2D87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59C58011" w14:textId="77777777" w:rsidR="00CA6E62" w:rsidRPr="00CE2D87" w:rsidRDefault="00CA6E62" w:rsidP="00CA6E62">
      <w:pPr>
        <w:spacing w:after="0" w:line="276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E2D8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08CEF155" w14:textId="77777777" w:rsidR="00CA6E62" w:rsidRPr="00CE2D87" w:rsidRDefault="00CA6E62" w:rsidP="00CA6E62">
      <w:pPr>
        <w:spacing w:after="0"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E2D87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060D059A" w14:textId="77777777" w:rsidR="00CA6E62" w:rsidRPr="002335BB" w:rsidRDefault="00CA6E62" w:rsidP="00CA6E62">
      <w:pPr>
        <w:rPr>
          <w:rFonts w:ascii="Times New Roman" w:hAnsi="Times New Roman" w:cs="Times New Roman"/>
        </w:rPr>
      </w:pPr>
    </w:p>
    <w:bookmarkEnd w:id="2"/>
    <w:p w14:paraId="3C9C8F81" w14:textId="77777777" w:rsidR="00CA6E62" w:rsidRPr="00023EA2" w:rsidRDefault="00CA6E62" w:rsidP="00CA6E62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23EA2">
        <w:rPr>
          <w:rFonts w:ascii="Times New Roman" w:hAnsi="Times New Roman" w:cs="Times New Roman"/>
          <w:b/>
          <w:sz w:val="28"/>
          <w:u w:val="single"/>
        </w:rPr>
        <w:t xml:space="preserve">Oświadczenie wykonawcy </w:t>
      </w:r>
    </w:p>
    <w:p w14:paraId="5D3A284B" w14:textId="77777777" w:rsidR="00CA6E62" w:rsidRPr="002335BB" w:rsidRDefault="00CA6E62" w:rsidP="00CA6E6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35BB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14:paraId="1B28BCAF" w14:textId="77777777" w:rsidR="00CA6E62" w:rsidRPr="002335BB" w:rsidRDefault="00CA6E62" w:rsidP="00CA6E6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35BB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2335BB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2335BB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04DB4D96" w14:textId="77777777" w:rsidR="00CA6E62" w:rsidRPr="00023EA2" w:rsidRDefault="00CA6E62" w:rsidP="00CA6E62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23EA2">
        <w:rPr>
          <w:rFonts w:ascii="Times New Roman" w:hAnsi="Times New Roman" w:cs="Times New Roman"/>
          <w:b/>
          <w:sz w:val="28"/>
          <w:u w:val="single"/>
        </w:rPr>
        <w:t>DOTYCZĄCE PRZESŁANEK WYKLUCZENIA Z POSTĘPOWANIA</w:t>
      </w:r>
    </w:p>
    <w:p w14:paraId="6C3C15F5" w14:textId="77777777" w:rsidR="00CA6E62" w:rsidRPr="002335BB" w:rsidRDefault="00CA6E62" w:rsidP="00CA6E6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823471F" w14:textId="77777777" w:rsidR="00CA6E62" w:rsidRPr="00C31D8F" w:rsidRDefault="00CA6E62" w:rsidP="00CA6E62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1"/>
          <w:szCs w:val="21"/>
        </w:rPr>
      </w:pPr>
      <w:r w:rsidRPr="002335BB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F81302">
        <w:rPr>
          <w:rFonts w:ascii="Times New Roman" w:hAnsi="Times New Roman"/>
          <w:b/>
          <w:sz w:val="21"/>
          <w:szCs w:val="21"/>
        </w:rPr>
        <w:t xml:space="preserve">pn. </w:t>
      </w:r>
      <w:r>
        <w:rPr>
          <w:rFonts w:ascii="Times New Roman" w:hAnsi="Times New Roman"/>
          <w:b/>
          <w:sz w:val="21"/>
          <w:szCs w:val="21"/>
        </w:rPr>
        <w:t>Przetarg nieograniczony na dostawę produktów leczniczych dla NOVUM-MED. Sp. z o.o. w Więcborku</w:t>
      </w:r>
      <w:r w:rsidRPr="00F81302">
        <w:rPr>
          <w:rFonts w:ascii="Times New Roman" w:hAnsi="Times New Roman"/>
          <w:b/>
          <w:sz w:val="21"/>
          <w:szCs w:val="21"/>
        </w:rPr>
        <w:t xml:space="preserve">”, </w:t>
      </w:r>
      <w:r w:rsidRPr="002335BB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5C6C587C" w14:textId="77777777" w:rsidR="00CA6E62" w:rsidRDefault="00CA6E62" w:rsidP="00CA6E6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438B8049" w14:textId="77777777" w:rsidR="00CA6E62" w:rsidRPr="002F5589" w:rsidRDefault="00CA6E62" w:rsidP="00CA6E6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59C5584B" w14:textId="77777777" w:rsidR="00CA6E62" w:rsidRPr="002335BB" w:rsidRDefault="00CA6E62" w:rsidP="00CA6E62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2335BB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02D9250B" w14:textId="77777777" w:rsidR="00CA6E62" w:rsidRPr="002335BB" w:rsidRDefault="00CA6E62" w:rsidP="00CA6E62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5F6ECAC5" w14:textId="77777777" w:rsidR="00CA6E62" w:rsidRDefault="00CA6E62" w:rsidP="00256BA3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335BB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2335BB">
        <w:rPr>
          <w:rFonts w:ascii="Times New Roman" w:hAnsi="Times New Roman" w:cs="Times New Roman"/>
          <w:sz w:val="21"/>
          <w:szCs w:val="21"/>
        </w:rPr>
        <w:br/>
        <w:t xml:space="preserve">art. 24 ust 1 pkt 12-23 ustawy </w:t>
      </w:r>
      <w:proofErr w:type="spellStart"/>
      <w:r w:rsidRPr="002335B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2335BB">
        <w:rPr>
          <w:rFonts w:ascii="Times New Roman" w:hAnsi="Times New Roman" w:cs="Times New Roman"/>
          <w:sz w:val="21"/>
          <w:szCs w:val="21"/>
        </w:rPr>
        <w:t>.</w:t>
      </w:r>
    </w:p>
    <w:p w14:paraId="3865D51D" w14:textId="77777777" w:rsidR="00CA6E62" w:rsidRPr="00023EA2" w:rsidRDefault="00CA6E62" w:rsidP="00256BA3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23EA2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023EA2">
        <w:rPr>
          <w:rFonts w:ascii="Times New Roman" w:hAnsi="Times New Roman" w:cs="Times New Roman"/>
          <w:sz w:val="21"/>
          <w:szCs w:val="21"/>
        </w:rPr>
        <w:br/>
        <w:t>art. 24 ust. 5</w:t>
      </w:r>
      <w:r>
        <w:rPr>
          <w:rFonts w:ascii="Times New Roman" w:hAnsi="Times New Roman" w:cs="Times New Roman"/>
          <w:sz w:val="21"/>
          <w:szCs w:val="21"/>
        </w:rPr>
        <w:t xml:space="preserve"> pkt 1 i 8</w:t>
      </w:r>
      <w:r w:rsidRPr="00023EA2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023EA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023EA2">
        <w:rPr>
          <w:rFonts w:ascii="Times New Roman" w:hAnsi="Times New Roman" w:cs="Times New Roman"/>
          <w:sz w:val="20"/>
          <w:szCs w:val="20"/>
        </w:rPr>
        <w:t xml:space="preserve">  </w:t>
      </w:r>
      <w:r w:rsidRPr="00023EA2">
        <w:rPr>
          <w:rFonts w:ascii="Times New Roman" w:hAnsi="Times New Roman" w:cs="Times New Roman"/>
          <w:sz w:val="16"/>
          <w:szCs w:val="16"/>
        </w:rPr>
        <w:t>.</w:t>
      </w:r>
    </w:p>
    <w:p w14:paraId="35AD9972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FE47112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9D2A464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0F97CE7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5BB">
        <w:rPr>
          <w:rFonts w:ascii="Times New Roman" w:hAnsi="Times New Roman" w:cs="Times New Roman"/>
          <w:sz w:val="20"/>
          <w:szCs w:val="20"/>
        </w:rPr>
        <w:t>…………….……</w:t>
      </w:r>
      <w:r>
        <w:rPr>
          <w:rFonts w:ascii="Times New Roman" w:hAnsi="Times New Roman" w:cs="Times New Roman"/>
          <w:sz w:val="20"/>
          <w:szCs w:val="20"/>
        </w:rPr>
        <w:t>……………..</w:t>
      </w:r>
      <w:r w:rsidRPr="002335BB">
        <w:rPr>
          <w:rFonts w:ascii="Times New Roman" w:hAnsi="Times New Roman" w:cs="Times New Roman"/>
          <w:sz w:val="20"/>
          <w:szCs w:val="20"/>
        </w:rPr>
        <w:t xml:space="preserve">. </w:t>
      </w:r>
      <w:r w:rsidRPr="002335BB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2335B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7E3964F5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Pr="002335B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335B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</w:t>
      </w:r>
      <w:r w:rsidRPr="002335BB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7AE3104D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73F544BE" w14:textId="77777777" w:rsidR="00CA6E62" w:rsidRPr="002335BB" w:rsidRDefault="00CA6E62" w:rsidP="00CA6E6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35B2715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5BB">
        <w:rPr>
          <w:rFonts w:ascii="Times New Roman" w:hAnsi="Times New Roman" w:cs="Times New Roman"/>
          <w:sz w:val="21"/>
          <w:szCs w:val="21"/>
        </w:rPr>
        <w:t>Oświadczam, że zachodzą w stosunku do mnie podstawy wykluczenia z postępowania na podstawie art. …………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</w:t>
      </w:r>
      <w:r w:rsidRPr="002335BB">
        <w:rPr>
          <w:rFonts w:ascii="Times New Roman" w:hAnsi="Times New Roman" w:cs="Times New Roman"/>
          <w:sz w:val="21"/>
          <w:szCs w:val="21"/>
        </w:rPr>
        <w:t xml:space="preserve">. ustawy </w:t>
      </w:r>
      <w:proofErr w:type="spellStart"/>
      <w:r w:rsidRPr="002335B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AF7266B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335BB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2335BB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2335BB">
        <w:rPr>
          <w:rFonts w:ascii="Times New Roman" w:hAnsi="Times New Roman" w:cs="Times New Roman"/>
          <w:i/>
          <w:sz w:val="16"/>
          <w:szCs w:val="16"/>
        </w:rPr>
        <w:t>).</w:t>
      </w:r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  <w:r w:rsidRPr="002335BB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2335B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2335BB">
        <w:rPr>
          <w:rFonts w:ascii="Times New Roman" w:hAnsi="Times New Roman" w:cs="Times New Roman"/>
          <w:sz w:val="21"/>
          <w:szCs w:val="21"/>
        </w:rPr>
        <w:t xml:space="preserve"> podjąłem następujące środki naprawcze: </w:t>
      </w:r>
    </w:p>
    <w:p w14:paraId="7689D63F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335BB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………………………………………………………………………………………………………………..</w:t>
      </w:r>
    </w:p>
    <w:p w14:paraId="20ED2700" w14:textId="77777777" w:rsidR="00CA6E62" w:rsidRPr="00F8130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335B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</w:p>
    <w:p w14:paraId="44FDE512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49B49C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A2B30B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BB75D4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5BB">
        <w:rPr>
          <w:rFonts w:ascii="Times New Roman" w:hAnsi="Times New Roman" w:cs="Times New Roman"/>
          <w:sz w:val="20"/>
          <w:szCs w:val="20"/>
        </w:rPr>
        <w:t>…………….……</w:t>
      </w:r>
      <w:r>
        <w:rPr>
          <w:rFonts w:ascii="Times New Roman" w:hAnsi="Times New Roman" w:cs="Times New Roman"/>
          <w:sz w:val="20"/>
          <w:szCs w:val="20"/>
        </w:rPr>
        <w:t>……………..</w:t>
      </w:r>
      <w:r w:rsidRPr="002335BB">
        <w:rPr>
          <w:rFonts w:ascii="Times New Roman" w:hAnsi="Times New Roman" w:cs="Times New Roman"/>
          <w:sz w:val="20"/>
          <w:szCs w:val="20"/>
        </w:rPr>
        <w:t xml:space="preserve">. </w:t>
      </w:r>
      <w:r w:rsidRPr="002335BB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2335B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5BA40EC5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Pr="002335B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335B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</w:t>
      </w:r>
      <w:r w:rsidRPr="002335BB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3FD783B8" w14:textId="77777777" w:rsidR="00CA6E62" w:rsidRPr="00023EA2" w:rsidRDefault="00CA6E62" w:rsidP="00CA6E6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9E4EFC0" w14:textId="77777777" w:rsidR="00CA6E62" w:rsidRPr="002335BB" w:rsidRDefault="00CA6E62" w:rsidP="00CA6E6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335BB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PODMIOTU, NA KTÓREGO ZASOBY POWOŁUJE SIĘ WYKONAWCA:</w:t>
      </w:r>
    </w:p>
    <w:p w14:paraId="6ECE84A5" w14:textId="77777777" w:rsidR="00CA6E62" w:rsidRPr="002335BB" w:rsidRDefault="00CA6E62" w:rsidP="00CA6E6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3C39D5D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5BB">
        <w:rPr>
          <w:rFonts w:ascii="Times New Roman" w:hAnsi="Times New Roman" w:cs="Times New Roman"/>
          <w:sz w:val="21"/>
          <w:szCs w:val="21"/>
        </w:rPr>
        <w:t>Oświadczam, że następujący/e podmiot/y, na którego/</w:t>
      </w:r>
      <w:proofErr w:type="spellStart"/>
      <w:r w:rsidRPr="002335BB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2335BB">
        <w:rPr>
          <w:rFonts w:ascii="Times New Roman" w:hAnsi="Times New Roman" w:cs="Times New Roman"/>
          <w:sz w:val="21"/>
          <w:szCs w:val="21"/>
        </w:rPr>
        <w:t xml:space="preserve"> zasoby powołuję się w niniejszym postępowaniu, tj.:</w:t>
      </w:r>
      <w:r w:rsidRPr="002335BB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…………………………………………………………………….……………………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  <w:r w:rsidRPr="002335BB">
        <w:rPr>
          <w:rFonts w:ascii="Times New Roman" w:hAnsi="Times New Roman" w:cs="Times New Roman"/>
          <w:sz w:val="20"/>
          <w:szCs w:val="20"/>
        </w:rPr>
        <w:t xml:space="preserve">… </w:t>
      </w:r>
    </w:p>
    <w:p w14:paraId="0278B029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335BB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335BB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2335BB">
        <w:rPr>
          <w:rFonts w:ascii="Times New Roman" w:hAnsi="Times New Roman" w:cs="Times New Roman"/>
          <w:i/>
          <w:sz w:val="16"/>
          <w:szCs w:val="16"/>
        </w:rPr>
        <w:t>)</w:t>
      </w:r>
      <w:r w:rsidRPr="002335B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6B0AD149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335BB">
        <w:rPr>
          <w:rFonts w:ascii="Times New Roman" w:hAnsi="Times New Roman" w:cs="Times New Roman"/>
          <w:sz w:val="21"/>
          <w:szCs w:val="21"/>
        </w:rPr>
        <w:t>nie podlega/ją wykluczeniu z postępowania o udzielenie zamówienia.</w:t>
      </w:r>
    </w:p>
    <w:p w14:paraId="190BC6CC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D65274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261DE3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15536C0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3" w:name="_Hlk521310441"/>
      <w:r w:rsidRPr="002335BB">
        <w:rPr>
          <w:rFonts w:ascii="Times New Roman" w:hAnsi="Times New Roman" w:cs="Times New Roman"/>
          <w:sz w:val="20"/>
          <w:szCs w:val="20"/>
        </w:rPr>
        <w:t>…………….……</w:t>
      </w:r>
      <w:r>
        <w:rPr>
          <w:rFonts w:ascii="Times New Roman" w:hAnsi="Times New Roman" w:cs="Times New Roman"/>
          <w:sz w:val="20"/>
          <w:szCs w:val="20"/>
        </w:rPr>
        <w:t>……………..</w:t>
      </w:r>
      <w:r w:rsidRPr="002335BB">
        <w:rPr>
          <w:rFonts w:ascii="Times New Roman" w:hAnsi="Times New Roman" w:cs="Times New Roman"/>
          <w:sz w:val="20"/>
          <w:szCs w:val="20"/>
        </w:rPr>
        <w:t xml:space="preserve">. </w:t>
      </w:r>
      <w:r w:rsidRPr="002335BB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2335B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4D2240D0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Pr="002335B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335B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</w:t>
      </w:r>
      <w:r w:rsidRPr="002335BB">
        <w:rPr>
          <w:rFonts w:ascii="Times New Roman" w:hAnsi="Times New Roman" w:cs="Times New Roman"/>
          <w:i/>
          <w:sz w:val="16"/>
          <w:szCs w:val="16"/>
        </w:rPr>
        <w:t>(podpis)</w:t>
      </w:r>
    </w:p>
    <w:bookmarkEnd w:id="3"/>
    <w:p w14:paraId="361D445A" w14:textId="77777777" w:rsidR="00CA6E62" w:rsidRDefault="00CA6E62" w:rsidP="00CA6E6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BD413E7" w14:textId="77777777" w:rsidR="00CA6E62" w:rsidRPr="002335BB" w:rsidRDefault="00CA6E62" w:rsidP="00CA6E6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20C4B47" w14:textId="77777777" w:rsidR="00CA6E62" w:rsidRPr="002335BB" w:rsidRDefault="00CA6E62" w:rsidP="00CA6E6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335BB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14:paraId="1CB0ABC7" w14:textId="77777777" w:rsidR="00CA6E62" w:rsidRPr="002335BB" w:rsidRDefault="00CA6E62" w:rsidP="00CA6E6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0BAA19F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335BB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2335BB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2335BB">
        <w:rPr>
          <w:rFonts w:ascii="Times New Roman" w:hAnsi="Times New Roman" w:cs="Times New Roman"/>
          <w:sz w:val="21"/>
          <w:szCs w:val="21"/>
        </w:rPr>
        <w:t xml:space="preserve">: </w:t>
      </w:r>
    </w:p>
    <w:p w14:paraId="52D730AB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5BB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……………………………………………………………………..….…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</w:t>
      </w:r>
      <w:r w:rsidRPr="002335BB">
        <w:rPr>
          <w:rFonts w:ascii="Times New Roman" w:hAnsi="Times New Roman" w:cs="Times New Roman"/>
          <w:sz w:val="21"/>
          <w:szCs w:val="21"/>
        </w:rPr>
        <w:t>…</w:t>
      </w:r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72FD25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335BB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335BB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2335BB">
        <w:rPr>
          <w:rFonts w:ascii="Times New Roman" w:hAnsi="Times New Roman" w:cs="Times New Roman"/>
          <w:i/>
          <w:sz w:val="16"/>
          <w:szCs w:val="16"/>
        </w:rPr>
        <w:t>)</w:t>
      </w:r>
      <w:r w:rsidRPr="002335BB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A6632EE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335BB">
        <w:rPr>
          <w:rFonts w:ascii="Times New Roman" w:hAnsi="Times New Roman" w:cs="Times New Roman"/>
          <w:sz w:val="21"/>
          <w:szCs w:val="21"/>
        </w:rPr>
        <w:t>nie podlega/ą wykluczeniu z postępowania o udzielenie zamówienia.</w:t>
      </w:r>
    </w:p>
    <w:p w14:paraId="6DBCC108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46314F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DEA900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061DDE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5BB">
        <w:rPr>
          <w:rFonts w:ascii="Times New Roman" w:hAnsi="Times New Roman" w:cs="Times New Roman"/>
          <w:sz w:val="20"/>
          <w:szCs w:val="20"/>
        </w:rPr>
        <w:t>…………….……</w:t>
      </w:r>
      <w:r>
        <w:rPr>
          <w:rFonts w:ascii="Times New Roman" w:hAnsi="Times New Roman" w:cs="Times New Roman"/>
          <w:sz w:val="20"/>
          <w:szCs w:val="20"/>
        </w:rPr>
        <w:t>……………..</w:t>
      </w:r>
      <w:r w:rsidRPr="002335BB">
        <w:rPr>
          <w:rFonts w:ascii="Times New Roman" w:hAnsi="Times New Roman" w:cs="Times New Roman"/>
          <w:sz w:val="20"/>
          <w:szCs w:val="20"/>
        </w:rPr>
        <w:t xml:space="preserve">. </w:t>
      </w:r>
      <w:r w:rsidRPr="002335BB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2335B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42B4C8AE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</w:t>
      </w:r>
    </w:p>
    <w:p w14:paraId="2C839ECB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 w:rsidRPr="002335B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335B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</w:t>
      </w:r>
      <w:r w:rsidRPr="002335BB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506F9495" w14:textId="77777777" w:rsidR="00CA6E62" w:rsidRPr="00023EA2" w:rsidRDefault="00CA6E62" w:rsidP="00CA6E6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3A3F2DD" w14:textId="77777777" w:rsidR="00CA6E62" w:rsidRPr="002335BB" w:rsidRDefault="00CA6E62" w:rsidP="00CA6E6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335BB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23A90737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26869748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335BB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2335BB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46677E1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A11BA98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5303A7A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402B52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5BB">
        <w:rPr>
          <w:rFonts w:ascii="Times New Roman" w:hAnsi="Times New Roman" w:cs="Times New Roman"/>
          <w:sz w:val="20"/>
          <w:szCs w:val="20"/>
        </w:rPr>
        <w:t>…………….……</w:t>
      </w:r>
      <w:r>
        <w:rPr>
          <w:rFonts w:ascii="Times New Roman" w:hAnsi="Times New Roman" w:cs="Times New Roman"/>
          <w:sz w:val="20"/>
          <w:szCs w:val="20"/>
        </w:rPr>
        <w:t>……………..</w:t>
      </w:r>
      <w:r w:rsidRPr="002335BB">
        <w:rPr>
          <w:rFonts w:ascii="Times New Roman" w:hAnsi="Times New Roman" w:cs="Times New Roman"/>
          <w:sz w:val="20"/>
          <w:szCs w:val="20"/>
        </w:rPr>
        <w:t xml:space="preserve">. </w:t>
      </w:r>
      <w:r w:rsidRPr="002335BB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2335B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56CAA9D3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Pr="002335B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335B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</w:t>
      </w:r>
      <w:r w:rsidRPr="002335BB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37E1F6F8" w14:textId="77777777"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72CC5079" w14:textId="77777777"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23381DA2" w14:textId="77777777"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3AD58414" w14:textId="77777777"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2C38BDE5" w14:textId="77777777"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17D9D0BD" w14:textId="77777777"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1A298E45" w14:textId="77777777"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4743BBF7" w14:textId="77777777"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0C8ED6D7" w14:textId="77777777"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5ED49CFE" w14:textId="77777777"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1D97A088" w14:textId="77777777"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  <w:bookmarkStart w:id="4" w:name="_Hlk521310643"/>
      <w:r w:rsidRPr="00CA6E62">
        <w:rPr>
          <w:rFonts w:ascii="Times New Roman" w:hAnsi="Times New Roman"/>
          <w:b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Times New Roman" w:hAnsi="Times New Roman"/>
          <w:b/>
          <w:sz w:val="20"/>
          <w:szCs w:val="20"/>
          <w:lang w:eastAsia="pl-PL"/>
        </w:rPr>
        <w:t>2</w:t>
      </w:r>
      <w:r w:rsidRPr="00CA6E62">
        <w:rPr>
          <w:rFonts w:ascii="Times New Roman" w:hAnsi="Times New Roman"/>
          <w:b/>
          <w:sz w:val="20"/>
          <w:szCs w:val="20"/>
          <w:lang w:eastAsia="pl-PL"/>
        </w:rPr>
        <w:t xml:space="preserve"> do SIWZ</w:t>
      </w:r>
    </w:p>
    <w:p w14:paraId="5CF6363B" w14:textId="77777777" w:rsidR="00CA6E62" w:rsidRDefault="00CA6E62" w:rsidP="00CA6E6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6C8B5171" w14:textId="77777777" w:rsidR="00CA6E62" w:rsidRPr="009F2C7B" w:rsidRDefault="00CA6E62" w:rsidP="00CA6E6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  <w:t>Wykonawca:</w:t>
      </w:r>
    </w:p>
    <w:p w14:paraId="37C05E5A" w14:textId="77777777" w:rsidR="00CA6E62" w:rsidRPr="009F2C7B" w:rsidRDefault="00CA6E62" w:rsidP="00CA6E6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14:paraId="69F077BD" w14:textId="77777777" w:rsidR="00CA6E62" w:rsidRPr="009F2C7B" w:rsidRDefault="00CA6E62" w:rsidP="00CA6E6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CEiDG</w:t>
      </w:r>
      <w:proofErr w:type="spellEnd"/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)</w:t>
      </w:r>
    </w:p>
    <w:p w14:paraId="492E6DB8" w14:textId="77777777" w:rsidR="00CA6E62" w:rsidRPr="009F2C7B" w:rsidRDefault="00CA6E62" w:rsidP="00CA6E6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  <w:t>reprezentowany przez:</w:t>
      </w:r>
    </w:p>
    <w:p w14:paraId="15340071" w14:textId="77777777" w:rsidR="00CA6E62" w:rsidRPr="009F2C7B" w:rsidRDefault="00CA6E62" w:rsidP="00CA6E6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14:paraId="0701A54D" w14:textId="77777777" w:rsidR="00CA6E62" w:rsidRPr="009F2C7B" w:rsidRDefault="00CA6E62" w:rsidP="00CA6E6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(imię, nazwisko, stanowisko/podstawa do  reprezentacji)</w:t>
      </w:r>
    </w:p>
    <w:bookmarkEnd w:id="4"/>
    <w:p w14:paraId="652F41EE" w14:textId="77777777" w:rsidR="009F2C7B" w:rsidRPr="009F2C7B" w:rsidRDefault="009F2C7B" w:rsidP="00CA6E6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</w:p>
    <w:p w14:paraId="610121D3" w14:textId="77777777" w:rsidR="009F2C7B" w:rsidRPr="009F2C7B" w:rsidRDefault="009F2C7B" w:rsidP="009F2C7B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14:paraId="037B77BE" w14:textId="77777777" w:rsidR="009F2C7B" w:rsidRPr="009F2C7B" w:rsidRDefault="009F2C7B" w:rsidP="009F2C7B">
      <w:pPr>
        <w:widowControl w:val="0"/>
        <w:spacing w:after="0" w:line="240" w:lineRule="auto"/>
        <w:ind w:left="1040" w:right="760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 xml:space="preserve">OŚWIADCZENIE: </w:t>
      </w:r>
    </w:p>
    <w:p w14:paraId="32AD7091" w14:textId="77777777" w:rsidR="009F2C7B" w:rsidRPr="009F2C7B" w:rsidRDefault="009F2C7B" w:rsidP="009F2C7B">
      <w:pPr>
        <w:widowControl w:val="0"/>
        <w:spacing w:after="0" w:line="240" w:lineRule="auto"/>
        <w:ind w:left="1040" w:right="760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14:paraId="42C43B86" w14:textId="77777777" w:rsidR="009F2C7B" w:rsidRPr="009F2C7B" w:rsidRDefault="009F2C7B" w:rsidP="009F2C7B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snapToGrid w:val="0"/>
          <w:lang w:eastAsia="pl-PL"/>
        </w:rPr>
        <w:t>(zgodnie z art. 25a ust. 1 Ustawy Prawo Zamówień Publicznych)</w:t>
      </w:r>
    </w:p>
    <w:p w14:paraId="7D2C5D24" w14:textId="77777777" w:rsidR="009F2C7B" w:rsidRPr="009F2C7B" w:rsidRDefault="009F2C7B" w:rsidP="009F2C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</w:p>
    <w:p w14:paraId="29FE29A3" w14:textId="77777777" w:rsidR="009F2C7B" w:rsidRPr="009F2C7B" w:rsidRDefault="009F2C7B" w:rsidP="009F2C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>Dotyczące spełniania warunków udziału w postępowaniu</w:t>
      </w:r>
    </w:p>
    <w:p w14:paraId="169019ED" w14:textId="77777777" w:rsidR="009F2C7B" w:rsidRPr="009F2C7B" w:rsidRDefault="009F2C7B" w:rsidP="009F2C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</w:p>
    <w:p w14:paraId="313F460E" w14:textId="77777777" w:rsidR="009F2C7B" w:rsidRPr="009F2C7B" w:rsidRDefault="009F2C7B" w:rsidP="009F2C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</w:p>
    <w:p w14:paraId="636F6053" w14:textId="77777777" w:rsidR="009F2C7B" w:rsidRPr="009F2C7B" w:rsidRDefault="009F2C7B" w:rsidP="009F2C7B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F2C7B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14:paraId="42CF36CE" w14:textId="77777777" w:rsidR="009F2C7B" w:rsidRPr="009F2C7B" w:rsidRDefault="009F2C7B" w:rsidP="009F2C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</w:p>
    <w:p w14:paraId="227650D5" w14:textId="7AE520E7" w:rsidR="009F2C7B" w:rsidRPr="009F2C7B" w:rsidRDefault="009F2C7B" w:rsidP="009F2C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napToGrid w:val="0"/>
          <w:lang w:eastAsia="pl-PL"/>
        </w:rPr>
      </w:pPr>
      <w:r w:rsidRPr="009F2C7B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Przystępując do postępowania o zamówienie publiczne oświadczam, że spełniam warunki udziału </w:t>
      </w:r>
      <w:r w:rsidRPr="009F2C7B">
        <w:rPr>
          <w:rFonts w:ascii="Times New Roman" w:eastAsia="Times New Roman" w:hAnsi="Times New Roman" w:cs="Times New Roman"/>
          <w:bCs/>
          <w:snapToGrid w:val="0"/>
          <w:lang w:eastAsia="pl-PL"/>
        </w:rPr>
        <w:br/>
        <w:t>w postępowaniu Nr. N-M.ZP/D/</w:t>
      </w:r>
      <w:r w:rsidR="00AC34CD">
        <w:rPr>
          <w:rFonts w:ascii="Times New Roman" w:eastAsia="Times New Roman" w:hAnsi="Times New Roman" w:cs="Times New Roman"/>
          <w:bCs/>
          <w:snapToGrid w:val="0"/>
          <w:lang w:eastAsia="pl-PL"/>
        </w:rPr>
        <w:t>9</w:t>
      </w:r>
      <w:r w:rsidRPr="009F2C7B">
        <w:rPr>
          <w:rFonts w:ascii="Times New Roman" w:eastAsia="Times New Roman" w:hAnsi="Times New Roman" w:cs="Times New Roman"/>
          <w:bCs/>
          <w:snapToGrid w:val="0"/>
          <w:lang w:eastAsia="pl-PL"/>
        </w:rPr>
        <w:t>/201</w:t>
      </w:r>
      <w:r w:rsidR="00D0265D">
        <w:rPr>
          <w:rFonts w:ascii="Times New Roman" w:eastAsia="Times New Roman" w:hAnsi="Times New Roman" w:cs="Times New Roman"/>
          <w:bCs/>
          <w:snapToGrid w:val="0"/>
          <w:lang w:eastAsia="pl-PL"/>
        </w:rPr>
        <w:t>9</w:t>
      </w:r>
      <w:r w:rsidRPr="009F2C7B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określone przez Zamawiającego w </w:t>
      </w:r>
      <w:r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Rozdz. II </w:t>
      </w:r>
      <w:r w:rsidRPr="009F2C7B">
        <w:rPr>
          <w:rFonts w:ascii="Times New Roman" w:eastAsia="Times New Roman" w:hAnsi="Times New Roman" w:cs="Times New Roman"/>
          <w:bCs/>
          <w:snapToGrid w:val="0"/>
          <w:lang w:eastAsia="pl-PL"/>
        </w:rPr>
        <w:t>SIWZ</w:t>
      </w:r>
      <w:r>
        <w:rPr>
          <w:rFonts w:ascii="Times New Roman" w:eastAsia="Times New Roman" w:hAnsi="Times New Roman" w:cs="Times New Roman"/>
          <w:bCs/>
          <w:snapToGrid w:val="0"/>
          <w:lang w:eastAsia="pl-PL"/>
        </w:rPr>
        <w:t>.</w:t>
      </w:r>
      <w:r w:rsidRPr="009F2C7B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</w:t>
      </w:r>
    </w:p>
    <w:p w14:paraId="3007C69C" w14:textId="77777777" w:rsidR="009F2C7B" w:rsidRDefault="009F2C7B" w:rsidP="009F2C7B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</w:p>
    <w:p w14:paraId="355B103C" w14:textId="77777777" w:rsidR="009F2C7B" w:rsidRPr="009F2C7B" w:rsidRDefault="009F2C7B" w:rsidP="009F2C7B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</w:p>
    <w:p w14:paraId="018AA52B" w14:textId="77777777" w:rsidR="009F2C7B" w:rsidRPr="009F2C7B" w:rsidRDefault="009F2C7B" w:rsidP="009F2C7B">
      <w:pPr>
        <w:spacing w:after="8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9F2C7B">
        <w:rPr>
          <w:noProof/>
          <w:lang w:eastAsia="pl-PL"/>
        </w:rPr>
        <w:drawing>
          <wp:inline distT="0" distB="0" distL="0" distR="0" wp14:anchorId="5C22491C" wp14:editId="2A5B9E46">
            <wp:extent cx="5941060" cy="314191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1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F0E28" w14:textId="77777777" w:rsidR="009F2C7B" w:rsidRPr="009F2C7B" w:rsidRDefault="009F2C7B" w:rsidP="009F2C7B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73FEDC76" w14:textId="77777777" w:rsidR="009F2C7B" w:rsidRPr="009F2C7B" w:rsidRDefault="009F2C7B" w:rsidP="009F2C7B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</w:t>
      </w:r>
      <w:r w:rsidRPr="009F2C7B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135C8E8F" w14:textId="77777777" w:rsidR="009F2C7B" w:rsidRPr="009F2C7B" w:rsidRDefault="009F2C7B" w:rsidP="009F2C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0D5C8CF" w14:textId="77777777" w:rsidR="009F2C7B" w:rsidRPr="009F2C7B" w:rsidRDefault="009F2C7B" w:rsidP="009F2C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2C7B">
        <w:rPr>
          <w:rFonts w:ascii="Times New Roman" w:eastAsia="Times New Roman" w:hAnsi="Times New Roman" w:cs="Times New Roman"/>
          <w:lang w:eastAsia="pl-PL"/>
        </w:rPr>
        <w:t xml:space="preserve">Oświadczam, że w celu wykazania spełniania warunków udziału w postępowaniu, określonych przez zamawiającego w </w:t>
      </w:r>
      <w:r>
        <w:rPr>
          <w:rFonts w:ascii="Times New Roman" w:eastAsia="Times New Roman" w:hAnsi="Times New Roman" w:cs="Times New Roman"/>
          <w:lang w:eastAsia="pl-PL"/>
        </w:rPr>
        <w:t xml:space="preserve">Rozdz. II </w:t>
      </w:r>
      <w:r w:rsidRPr="009F2C7B">
        <w:rPr>
          <w:rFonts w:ascii="Times New Roman" w:eastAsia="Times New Roman" w:hAnsi="Times New Roman" w:cs="Times New Roman"/>
          <w:lang w:eastAsia="pl-PL"/>
        </w:rPr>
        <w:t>SIWZ</w:t>
      </w:r>
      <w:r w:rsidRPr="009F2C7B">
        <w:rPr>
          <w:rFonts w:ascii="Times New Roman" w:eastAsia="Times New Roman" w:hAnsi="Times New Roman" w:cs="Times New Roman"/>
          <w:i/>
          <w:lang w:eastAsia="pl-PL"/>
        </w:rPr>
        <w:t>,</w:t>
      </w:r>
      <w:r w:rsidRPr="009F2C7B">
        <w:rPr>
          <w:rFonts w:ascii="Times New Roman" w:eastAsia="Times New Roman" w:hAnsi="Times New Roman" w:cs="Times New Roman"/>
          <w:lang w:eastAsia="pl-PL"/>
        </w:rPr>
        <w:t xml:space="preserve"> polegam na zasobach następującego/</w:t>
      </w:r>
      <w:proofErr w:type="spellStart"/>
      <w:r w:rsidRPr="009F2C7B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9F2C7B">
        <w:rPr>
          <w:rFonts w:ascii="Times New Roman" w:eastAsia="Times New Roman" w:hAnsi="Times New Roman" w:cs="Times New Roman"/>
          <w:lang w:eastAsia="pl-PL"/>
        </w:rPr>
        <w:t xml:space="preserve"> podmiotu/ów  ………………………………………………………………w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9F2C7B">
        <w:rPr>
          <w:rFonts w:ascii="Times New Roman" w:eastAsia="Times New Roman" w:hAnsi="Times New Roman" w:cs="Times New Roman"/>
          <w:lang w:eastAsia="pl-PL"/>
        </w:rPr>
        <w:t>następującym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9F2C7B">
        <w:rPr>
          <w:rFonts w:ascii="Times New Roman" w:eastAsia="Times New Roman" w:hAnsi="Times New Roman" w:cs="Times New Roman"/>
          <w:lang w:eastAsia="pl-PL"/>
        </w:rPr>
        <w:t>zakresie:………………………………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</w:t>
      </w:r>
      <w:r w:rsidRPr="009F2C7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F2C7B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14:paraId="04858445" w14:textId="77777777" w:rsidR="009F2C7B" w:rsidRPr="009F2C7B" w:rsidRDefault="009F2C7B" w:rsidP="009F2C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1300118" w14:textId="77777777" w:rsidR="009F2C7B" w:rsidRPr="009F2C7B" w:rsidRDefault="009F2C7B" w:rsidP="009F2C7B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  <w:r w:rsidRPr="009F2C7B">
        <w:rPr>
          <w:noProof/>
          <w:lang w:eastAsia="pl-PL"/>
        </w:rPr>
        <w:drawing>
          <wp:inline distT="0" distB="0" distL="0" distR="0" wp14:anchorId="17D3BAE0" wp14:editId="30B4D5E1">
            <wp:extent cx="5941060" cy="314191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1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6A7C5" w14:textId="77777777" w:rsidR="009F2C7B" w:rsidRPr="009F2C7B" w:rsidRDefault="009F2C7B" w:rsidP="009F2C7B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097F174C" w14:textId="77777777" w:rsidR="009F2C7B" w:rsidRPr="009F2C7B" w:rsidRDefault="009F2C7B" w:rsidP="009F2C7B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F2C7B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14:paraId="6BAD7348" w14:textId="77777777" w:rsidR="009F2C7B" w:rsidRPr="009F2C7B" w:rsidRDefault="009F2C7B" w:rsidP="009F2C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82C8597" w14:textId="77777777" w:rsidR="009F2C7B" w:rsidRPr="009F2C7B" w:rsidRDefault="009F2C7B" w:rsidP="009F2C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2C7B">
        <w:rPr>
          <w:rFonts w:ascii="Times New Roman" w:eastAsia="Times New Roman" w:hAnsi="Times New Roman" w:cs="Times New Roman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F0DFC8C" w14:textId="77777777" w:rsidR="009F2C7B" w:rsidRPr="009F2C7B" w:rsidRDefault="009F2C7B" w:rsidP="009F2C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69E6917" w14:textId="77777777" w:rsidR="009F2C7B" w:rsidRPr="009F2C7B" w:rsidRDefault="009F2C7B" w:rsidP="009F2C7B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  <w:r w:rsidRPr="009F2C7B">
        <w:rPr>
          <w:noProof/>
          <w:lang w:eastAsia="pl-PL"/>
        </w:rPr>
        <w:drawing>
          <wp:inline distT="0" distB="0" distL="0" distR="0" wp14:anchorId="247DDC8D" wp14:editId="0B82CF76">
            <wp:extent cx="5941060" cy="314191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1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27636" w14:textId="77777777" w:rsidR="009F2C7B" w:rsidRDefault="009F2C7B" w:rsidP="009F2C7B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  <w:bookmarkStart w:id="5" w:name="_Hlk521310776"/>
      <w:bookmarkStart w:id="6" w:name="_Hlk521311517"/>
      <w:r w:rsidRPr="00CA6E62">
        <w:rPr>
          <w:rFonts w:ascii="Times New Roman" w:hAnsi="Times New Roman"/>
          <w:b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Times New Roman" w:hAnsi="Times New Roman"/>
          <w:b/>
          <w:sz w:val="20"/>
          <w:szCs w:val="20"/>
          <w:lang w:eastAsia="pl-PL"/>
        </w:rPr>
        <w:t>3</w:t>
      </w:r>
      <w:r w:rsidRPr="00CA6E62">
        <w:rPr>
          <w:rFonts w:ascii="Times New Roman" w:hAnsi="Times New Roman"/>
          <w:b/>
          <w:sz w:val="20"/>
          <w:szCs w:val="20"/>
          <w:lang w:eastAsia="pl-PL"/>
        </w:rPr>
        <w:t xml:space="preserve"> do SIWZ</w:t>
      </w:r>
    </w:p>
    <w:p w14:paraId="08EDF42D" w14:textId="77777777" w:rsidR="009F2C7B" w:rsidRDefault="009F2C7B" w:rsidP="009F2C7B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bookmarkEnd w:id="5"/>
    <w:p w14:paraId="2BBD0DE2" w14:textId="77777777" w:rsidR="009F2C7B" w:rsidRPr="009F2C7B" w:rsidRDefault="009F2C7B" w:rsidP="009F2C7B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  <w:t>Wykonawca:</w:t>
      </w:r>
    </w:p>
    <w:p w14:paraId="0ECA5F09" w14:textId="77777777" w:rsidR="009F2C7B" w:rsidRPr="009F2C7B" w:rsidRDefault="009F2C7B" w:rsidP="009F2C7B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14:paraId="04AC9E23" w14:textId="77777777" w:rsidR="009F2C7B" w:rsidRPr="009F2C7B" w:rsidRDefault="009F2C7B" w:rsidP="009F2C7B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CEiDG</w:t>
      </w:r>
      <w:proofErr w:type="spellEnd"/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)</w:t>
      </w:r>
    </w:p>
    <w:p w14:paraId="6D3B4B3A" w14:textId="77777777" w:rsidR="009F2C7B" w:rsidRPr="009F2C7B" w:rsidRDefault="009F2C7B" w:rsidP="009F2C7B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  <w:t>reprezentowany przez:</w:t>
      </w:r>
    </w:p>
    <w:p w14:paraId="16C1D7D9" w14:textId="77777777" w:rsidR="009F2C7B" w:rsidRPr="009F2C7B" w:rsidRDefault="009F2C7B" w:rsidP="009F2C7B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14:paraId="25826957" w14:textId="77777777" w:rsidR="009F2C7B" w:rsidRPr="009F2C7B" w:rsidRDefault="009F2C7B" w:rsidP="009F2C7B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(imię, nazwisko, stanowisko/podstawa do  reprezentacji)</w:t>
      </w:r>
    </w:p>
    <w:bookmarkEnd w:id="6"/>
    <w:p w14:paraId="170FE95A" w14:textId="77777777" w:rsidR="00CA6E62" w:rsidRDefault="00CA6E62" w:rsidP="00CA6E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5877E4C1" w14:textId="77777777" w:rsidR="009F2C7B" w:rsidRDefault="009F2C7B" w:rsidP="00CA6E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0A8FAFC3" w14:textId="77777777" w:rsidR="009F2C7B" w:rsidRPr="00CA6E62" w:rsidRDefault="009F2C7B" w:rsidP="00CA6E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455671AE" w14:textId="77777777" w:rsidR="00CA6E62" w:rsidRPr="00CA6E62" w:rsidRDefault="00CA6E62" w:rsidP="00CA6E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14:paraId="2053EFA3" w14:textId="77777777" w:rsidR="009F2C7B" w:rsidRPr="009F2C7B" w:rsidRDefault="009F2C7B" w:rsidP="009F2C7B">
      <w:pPr>
        <w:widowControl w:val="0"/>
        <w:spacing w:after="0" w:line="240" w:lineRule="auto"/>
        <w:ind w:left="1040" w:right="76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OŚWIADCZENIE: </w:t>
      </w:r>
    </w:p>
    <w:p w14:paraId="4F1D085F" w14:textId="77777777" w:rsidR="009F2C7B" w:rsidRPr="009F2C7B" w:rsidRDefault="009F2C7B" w:rsidP="009F2C7B">
      <w:pPr>
        <w:widowControl w:val="0"/>
        <w:spacing w:after="0" w:line="240" w:lineRule="auto"/>
        <w:ind w:left="1040" w:right="76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27D6FB48" w14:textId="77777777" w:rsidR="009F2C7B" w:rsidRPr="009F2C7B" w:rsidRDefault="009F2C7B" w:rsidP="009F2C7B">
      <w:pPr>
        <w:widowControl w:val="0"/>
        <w:spacing w:after="0" w:line="240" w:lineRule="auto"/>
        <w:ind w:left="1040" w:right="76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F2C7B">
        <w:rPr>
          <w:rFonts w:ascii="Times New Roman" w:eastAsia="Times New Roman" w:hAnsi="Times New Roman" w:cs="Times New Roman"/>
          <w:b/>
          <w:bCs/>
          <w:lang w:eastAsia="pl-PL"/>
        </w:rPr>
        <w:t>(w związku z art. 24 ust. 1 pkt. 23 Prawa zamówień publicznych)</w:t>
      </w:r>
    </w:p>
    <w:p w14:paraId="7D72B9AB" w14:textId="77777777" w:rsidR="009F2C7B" w:rsidRPr="009F2C7B" w:rsidRDefault="009F2C7B" w:rsidP="009F2C7B">
      <w:pPr>
        <w:widowControl w:val="0"/>
        <w:spacing w:after="0" w:line="240" w:lineRule="auto"/>
        <w:ind w:left="1040" w:right="7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549BE06" w14:textId="77777777" w:rsidR="009F2C7B" w:rsidRDefault="009F2C7B" w:rsidP="009F2C7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90BAB0B" w14:textId="77777777" w:rsidR="009F2C7B" w:rsidRPr="009F2C7B" w:rsidRDefault="009F2C7B" w:rsidP="009F2C7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F2C7B">
        <w:rPr>
          <w:rFonts w:ascii="Times New Roman" w:eastAsia="Times New Roman" w:hAnsi="Times New Roman" w:cs="Times New Roman"/>
          <w:bCs/>
          <w:lang w:eastAsia="pl-PL"/>
        </w:rPr>
        <w:t>Przystępując do postępowania o zamówienie publiczne na:</w:t>
      </w:r>
    </w:p>
    <w:p w14:paraId="7FADAE0B" w14:textId="77777777" w:rsidR="009F2C7B" w:rsidRPr="009F2C7B" w:rsidRDefault="009F2C7B" w:rsidP="009F2C7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F2C7B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…………………………………………………………………………………………………...………………………………………………………………………</w:t>
      </w:r>
    </w:p>
    <w:p w14:paraId="44FACF29" w14:textId="77777777" w:rsidR="009F2C7B" w:rsidRPr="009F2C7B" w:rsidRDefault="009F2C7B" w:rsidP="009F2C7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9F2C7B">
        <w:rPr>
          <w:rFonts w:ascii="Times New Roman" w:eastAsia="Times New Roman" w:hAnsi="Times New Roman" w:cs="Times New Roman"/>
          <w:bCs/>
          <w:i/>
          <w:iCs/>
          <w:lang w:eastAsia="pl-PL"/>
        </w:rPr>
        <w:t>oświadczam, że Wykonawca, którego reprezentuję:</w:t>
      </w:r>
    </w:p>
    <w:p w14:paraId="64EA38C6" w14:textId="77777777" w:rsidR="009F2C7B" w:rsidRPr="009F2C7B" w:rsidRDefault="009F2C7B" w:rsidP="009F2C7B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F2C7B">
        <w:rPr>
          <w:rFonts w:ascii="Times New Roman" w:eastAsia="Times New Roman" w:hAnsi="Times New Roman" w:cs="Times New Roman"/>
          <w:b/>
          <w:bCs/>
          <w:lang w:eastAsia="pl-PL"/>
        </w:rPr>
        <w:t>- nie należy do grupy kapitałowej*</w:t>
      </w:r>
    </w:p>
    <w:p w14:paraId="0890FED1" w14:textId="77777777" w:rsidR="009F2C7B" w:rsidRPr="009F2C7B" w:rsidRDefault="009F2C7B" w:rsidP="009F2C7B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F2C7B">
        <w:rPr>
          <w:rFonts w:ascii="Times New Roman" w:eastAsia="Times New Roman" w:hAnsi="Times New Roman" w:cs="Times New Roman"/>
          <w:lang w:eastAsia="pl-PL"/>
        </w:rPr>
        <w:t>lub</w:t>
      </w:r>
    </w:p>
    <w:p w14:paraId="3D8C4735" w14:textId="77777777" w:rsidR="009F2C7B" w:rsidRPr="009F2C7B" w:rsidRDefault="009F2C7B" w:rsidP="009F2C7B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F2C7B">
        <w:rPr>
          <w:rFonts w:ascii="Times New Roman" w:eastAsia="Times New Roman" w:hAnsi="Times New Roman" w:cs="Times New Roman"/>
          <w:b/>
          <w:bCs/>
          <w:lang w:eastAsia="pl-PL"/>
        </w:rPr>
        <w:t>należy do grupy kapitałowej*</w:t>
      </w:r>
    </w:p>
    <w:p w14:paraId="49948755" w14:textId="77777777" w:rsidR="009F2C7B" w:rsidRPr="009F2C7B" w:rsidRDefault="009F2C7B" w:rsidP="009F2C7B">
      <w:pPr>
        <w:spacing w:before="113"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9F2C7B">
        <w:rPr>
          <w:rFonts w:ascii="Times New Roman" w:eastAsia="Times New Roman" w:hAnsi="Times New Roman" w:cs="Times New Roman"/>
          <w:i/>
          <w:iCs/>
          <w:lang w:eastAsia="pl-PL"/>
        </w:rPr>
        <w:t>* niewłaściwe skreślić</w:t>
      </w:r>
    </w:p>
    <w:p w14:paraId="6218A1DE" w14:textId="77777777" w:rsidR="009F2C7B" w:rsidRPr="009F2C7B" w:rsidRDefault="009F2C7B" w:rsidP="009F2C7B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</w:p>
    <w:p w14:paraId="6606A141" w14:textId="77777777" w:rsidR="009F2C7B" w:rsidRPr="009F2C7B" w:rsidRDefault="009F2C7B" w:rsidP="009F2C7B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</w:p>
    <w:p w14:paraId="27653220" w14:textId="77777777" w:rsidR="009F2C7B" w:rsidRPr="009F2C7B" w:rsidRDefault="009F2C7B" w:rsidP="009F2C7B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</w:p>
    <w:p w14:paraId="7040C499" w14:textId="77777777" w:rsidR="009F2C7B" w:rsidRPr="009F2C7B" w:rsidRDefault="009F2C7B" w:rsidP="009F2C7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F2C7B">
        <w:rPr>
          <w:noProof/>
          <w:lang w:eastAsia="pl-PL"/>
        </w:rPr>
        <w:drawing>
          <wp:inline distT="0" distB="0" distL="0" distR="0" wp14:anchorId="345DAB39" wp14:editId="087E7CE2">
            <wp:extent cx="5941060" cy="31369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30CA7" w14:textId="77777777" w:rsidR="009F2C7B" w:rsidRDefault="009F2C7B" w:rsidP="009F2C7B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8C9523C" w14:textId="77777777" w:rsidR="009F2C7B" w:rsidRDefault="009F2C7B" w:rsidP="009F2C7B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E64B378" w14:textId="77777777" w:rsidR="009F2C7B" w:rsidRPr="009F2C7B" w:rsidRDefault="009F2C7B" w:rsidP="009F2C7B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F2C7B">
        <w:rPr>
          <w:rFonts w:ascii="Times New Roman" w:eastAsia="Times New Roman" w:hAnsi="Times New Roman" w:cs="Times New Roman"/>
          <w:b/>
          <w:lang w:eastAsia="pl-PL"/>
        </w:rPr>
        <w:t>W przypadku informacji, że Wykonawca należy do grupy kapitałowej, należy załączyć Listę podmiotów należących do tej samej grupy kapitałowej.</w:t>
      </w:r>
    </w:p>
    <w:p w14:paraId="5845DD2E" w14:textId="77777777" w:rsidR="009F2C7B" w:rsidRPr="009F2C7B" w:rsidRDefault="009F2C7B" w:rsidP="009F2C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B431EB5" w14:textId="77777777" w:rsidR="009F2C7B" w:rsidRPr="009F2C7B" w:rsidRDefault="009F2C7B" w:rsidP="009F2C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8FDB5EF" w14:textId="77777777" w:rsidR="009F2C7B" w:rsidRDefault="009F2C7B" w:rsidP="009F2C7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83963CC" w14:textId="77777777" w:rsidR="009F2C7B" w:rsidRDefault="009F2C7B" w:rsidP="009F2C7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CB65802" w14:textId="77777777" w:rsidR="009F2C7B" w:rsidRDefault="009F2C7B" w:rsidP="009F2C7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A5B28D5" w14:textId="77777777" w:rsidR="009F2C7B" w:rsidRDefault="009F2C7B" w:rsidP="009F2C7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63A40A1" w14:textId="77777777" w:rsidR="009F2C7B" w:rsidRDefault="009F2C7B" w:rsidP="009F2C7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3CE44BF" w14:textId="77777777" w:rsidR="009F2C7B" w:rsidRDefault="009F2C7B" w:rsidP="009F2C7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B300835" w14:textId="77777777" w:rsidR="009F2C7B" w:rsidRDefault="009F2C7B" w:rsidP="009F2C7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CB7DBA1" w14:textId="77777777" w:rsidR="009F2C7B" w:rsidRPr="009F2C7B" w:rsidRDefault="009F2C7B" w:rsidP="009F2C7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2C7B">
        <w:rPr>
          <w:rFonts w:ascii="Times New Roman" w:eastAsia="Times New Roman" w:hAnsi="Times New Roman" w:cs="Times New Roman"/>
          <w:lang w:eastAsia="pl-PL"/>
        </w:rPr>
        <w:t xml:space="preserve">Przez Grupę kapitałową – według ustawy z dnia 16 lutego 2007 r. o ochronie konkurencji i konsumentów (Dz. U. Nr 50, poz. 331, z </w:t>
      </w:r>
      <w:proofErr w:type="spellStart"/>
      <w:r w:rsidRPr="009F2C7B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9F2C7B">
        <w:rPr>
          <w:rFonts w:ascii="Times New Roman" w:eastAsia="Times New Roman" w:hAnsi="Times New Roman" w:cs="Times New Roman"/>
          <w:lang w:eastAsia="pl-PL"/>
        </w:rPr>
        <w:t>. zm.) – należy rozumieć wszystkich przedsiębiorców, którzy są kontrolowani w sposób bezpośredni lub pośredni przez jednego przedsiębiorcę, w tym również tego przedsiębiorcę.</w:t>
      </w:r>
    </w:p>
    <w:p w14:paraId="24718B6D" w14:textId="77777777" w:rsidR="009F2C7B" w:rsidRDefault="009F2C7B" w:rsidP="009F2C7B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  <w:r w:rsidRPr="00CA6E62">
        <w:rPr>
          <w:rFonts w:ascii="Times New Roman" w:hAnsi="Times New Roman"/>
          <w:b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Times New Roman" w:hAnsi="Times New Roman"/>
          <w:b/>
          <w:sz w:val="20"/>
          <w:szCs w:val="20"/>
          <w:lang w:eastAsia="pl-PL"/>
        </w:rPr>
        <w:t>4</w:t>
      </w:r>
      <w:r w:rsidRPr="00CA6E62">
        <w:rPr>
          <w:rFonts w:ascii="Times New Roman" w:hAnsi="Times New Roman"/>
          <w:b/>
          <w:sz w:val="20"/>
          <w:szCs w:val="20"/>
          <w:lang w:eastAsia="pl-PL"/>
        </w:rPr>
        <w:t xml:space="preserve"> do SIWZ</w:t>
      </w:r>
    </w:p>
    <w:p w14:paraId="32FEA991" w14:textId="14ED4AB4" w:rsidR="00774140" w:rsidRDefault="00774140" w:rsidP="00774140">
      <w:pPr>
        <w:autoSpaceDE w:val="0"/>
        <w:autoSpaceDN w:val="0"/>
        <w:adjustRightInd w:val="0"/>
        <w:spacing w:line="276" w:lineRule="auto"/>
        <w:ind w:left="2126" w:hanging="2126"/>
        <w:contextualSpacing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b/>
        </w:rPr>
        <w:t>N-M.ZP/D/</w:t>
      </w:r>
      <w:r w:rsidR="00AC34CD">
        <w:rPr>
          <w:b/>
        </w:rPr>
        <w:t>9</w:t>
      </w:r>
      <w:r>
        <w:rPr>
          <w:b/>
        </w:rPr>
        <w:t>/201</w:t>
      </w:r>
      <w:r w:rsidR="00D0265D">
        <w:rPr>
          <w:b/>
        </w:rPr>
        <w:t>9</w:t>
      </w:r>
    </w:p>
    <w:p w14:paraId="6EBBF8C3" w14:textId="77777777" w:rsidR="009F2C7B" w:rsidRDefault="009F2C7B" w:rsidP="009F2C7B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3C434FEB" w14:textId="77777777" w:rsidR="009F2C7B" w:rsidRDefault="009F2C7B" w:rsidP="009F2C7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lang w:eastAsia="pl-PL"/>
        </w:rPr>
      </w:pPr>
      <w:r w:rsidRPr="009F2C7B">
        <w:rPr>
          <w:rFonts w:ascii="Times New Roman" w:eastAsia="Times New Roman" w:hAnsi="Times New Roman" w:cs="Times New Roman"/>
          <w:iCs/>
          <w:sz w:val="28"/>
          <w:lang w:eastAsia="pl-PL"/>
        </w:rPr>
        <w:t>FORMULARZ OFERTOWY</w:t>
      </w:r>
    </w:p>
    <w:p w14:paraId="7D5DC69B" w14:textId="77777777" w:rsidR="009F2C7B" w:rsidRPr="004026F2" w:rsidRDefault="009F2C7B" w:rsidP="009F2C7B">
      <w:pPr>
        <w:tabs>
          <w:tab w:val="left" w:pos="1304"/>
          <w:tab w:val="left" w:pos="92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26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Przetarg nieograniczony na dostawę produktów leczniczych</w:t>
      </w:r>
    </w:p>
    <w:p w14:paraId="11991927" w14:textId="77777777" w:rsidR="009F2C7B" w:rsidRDefault="009F2C7B" w:rsidP="009F2C7B">
      <w:pPr>
        <w:tabs>
          <w:tab w:val="left" w:pos="1304"/>
          <w:tab w:val="left" w:pos="92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26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 NOVUM-MED Sp. z o.o. w Więcborku</w:t>
      </w:r>
    </w:p>
    <w:p w14:paraId="3966B5ED" w14:textId="77777777" w:rsidR="00B81EB4" w:rsidRPr="004026F2" w:rsidRDefault="00B81EB4" w:rsidP="009F2C7B">
      <w:pPr>
        <w:tabs>
          <w:tab w:val="left" w:pos="1304"/>
          <w:tab w:val="left" w:pos="92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5E06E3" w14:textId="77777777" w:rsidR="009F2C7B" w:rsidRPr="009F2C7B" w:rsidRDefault="009F2C7B" w:rsidP="009F2C7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4"/>
          <w:lang w:eastAsia="pl-PL"/>
        </w:rPr>
      </w:pPr>
    </w:p>
    <w:p w14:paraId="163AF860" w14:textId="77777777" w:rsidR="009F2C7B" w:rsidRPr="009F2C7B" w:rsidRDefault="009F2C7B" w:rsidP="009F2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4"/>
          <w:lang w:eastAsia="pl-PL"/>
        </w:rPr>
      </w:pPr>
    </w:p>
    <w:p w14:paraId="6F574068" w14:textId="77777777" w:rsidR="009F2C7B" w:rsidRPr="009F2C7B" w:rsidRDefault="009F2C7B" w:rsidP="009F2C7B">
      <w:pPr>
        <w:spacing w:after="0" w:line="276" w:lineRule="auto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  <w:t>Dane Wykonawcy:</w:t>
      </w:r>
    </w:p>
    <w:p w14:paraId="014EC534" w14:textId="77777777" w:rsidR="009F2C7B" w:rsidRPr="009F2C7B" w:rsidRDefault="009F2C7B" w:rsidP="009F2C7B">
      <w:pPr>
        <w:spacing w:after="0" w:line="276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Nazwa: ………………………………………………………………………………………………</w:t>
      </w:r>
    </w:p>
    <w:p w14:paraId="45F01343" w14:textId="77777777" w:rsidR="009F2C7B" w:rsidRPr="009F2C7B" w:rsidRDefault="009F2C7B" w:rsidP="009F2C7B">
      <w:pPr>
        <w:spacing w:after="0" w:line="276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Siedziba: …………………………………………………………………………………….............</w:t>
      </w:r>
    </w:p>
    <w:p w14:paraId="261FD419" w14:textId="77777777" w:rsidR="009F2C7B" w:rsidRPr="009F2C7B" w:rsidRDefault="009F2C7B" w:rsidP="009F2C7B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Adres</w:t>
      </w:r>
      <w:r w:rsidR="00774140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 </w:t>
      </w: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poczty</w:t>
      </w:r>
      <w:r w:rsidR="00774140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 </w:t>
      </w: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elektronicznej: ……………………………………………………………………….</w:t>
      </w:r>
    </w:p>
    <w:p w14:paraId="2E189175" w14:textId="77777777" w:rsidR="009F2C7B" w:rsidRPr="009F2C7B" w:rsidRDefault="009F2C7B" w:rsidP="009F2C7B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Strona</w:t>
      </w:r>
      <w:r w:rsidR="00774140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 </w:t>
      </w: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internetowa: …………………………………………………………………………...........</w:t>
      </w:r>
    </w:p>
    <w:p w14:paraId="7F910F31" w14:textId="77777777" w:rsidR="009F2C7B" w:rsidRPr="009F2C7B" w:rsidRDefault="009F2C7B" w:rsidP="009F2C7B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Numer telefonu   …….……………………..             Numer faksu……………………………….</w:t>
      </w:r>
    </w:p>
    <w:p w14:paraId="7B00B4E5" w14:textId="77777777" w:rsidR="009F2C7B" w:rsidRPr="009F2C7B" w:rsidRDefault="009F2C7B" w:rsidP="009F2C7B">
      <w:pPr>
        <w:pBdr>
          <w:bottom w:val="single" w:sz="4" w:space="1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Numer REGON: ……………………………             Numer NIP: ………………………………</w:t>
      </w:r>
    </w:p>
    <w:p w14:paraId="6528BD2F" w14:textId="77777777" w:rsidR="009F2C7B" w:rsidRPr="009F2C7B" w:rsidRDefault="009F2C7B" w:rsidP="009F2C7B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C7B">
        <w:rPr>
          <w:rFonts w:ascii="Times New Roman" w:eastAsia="Calibri" w:hAnsi="Times New Roman" w:cs="Times New Roman"/>
          <w:sz w:val="24"/>
          <w:szCs w:val="24"/>
        </w:rPr>
        <w:t xml:space="preserve">Forma składania oferty: </w:t>
      </w:r>
      <w:r w:rsidRPr="009F2C7B">
        <w:rPr>
          <w:rFonts w:ascii="Times New Roman" w:eastAsia="Calibri" w:hAnsi="Times New Roman" w:cs="Times New Roman"/>
          <w:sz w:val="24"/>
          <w:szCs w:val="24"/>
          <w:lang w:eastAsia="ar-SA"/>
        </w:rPr>
        <w:t>(</w:t>
      </w:r>
      <w:r w:rsidRPr="009F2C7B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właściwe zaznaczyć</w:t>
      </w:r>
      <w:r w:rsidRPr="009F2C7B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</w:p>
    <w:p w14:paraId="66EEA7FC" w14:textId="77777777" w:rsidR="009F2C7B" w:rsidRPr="009F2C7B" w:rsidRDefault="009F2C7B" w:rsidP="009F2C7B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C7B">
        <w:rPr>
          <w:rFonts w:ascii="Segoe UI Symbol" w:eastAsia="Calibri" w:hAnsi="Segoe UI Symbol" w:cs="Segoe UI Symbol"/>
          <w:sz w:val="24"/>
          <w:szCs w:val="24"/>
          <w:lang w:eastAsia="ar-SA"/>
        </w:rPr>
        <w:t xml:space="preserve">☐ </w:t>
      </w:r>
      <w:r w:rsidRPr="009F2C7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9F2C7B">
        <w:rPr>
          <w:rFonts w:ascii="Times New Roman" w:eastAsia="Calibri" w:hAnsi="Times New Roman" w:cs="Times New Roman"/>
          <w:sz w:val="24"/>
          <w:szCs w:val="24"/>
        </w:rPr>
        <w:t xml:space="preserve">Ofertę </w:t>
      </w:r>
      <w:r w:rsidRPr="009F2C7B">
        <w:rPr>
          <w:rFonts w:ascii="Times New Roman" w:eastAsia="Calibri" w:hAnsi="Times New Roman" w:cs="Times New Roman"/>
          <w:sz w:val="24"/>
          <w:szCs w:val="24"/>
          <w:lang w:eastAsia="ar-SA"/>
        </w:rPr>
        <w:t>składamy</w:t>
      </w:r>
      <w:r w:rsidRPr="009F2C7B">
        <w:rPr>
          <w:rFonts w:ascii="Times New Roman" w:eastAsia="Calibri" w:hAnsi="Times New Roman" w:cs="Times New Roman"/>
          <w:sz w:val="24"/>
          <w:szCs w:val="24"/>
        </w:rPr>
        <w:t xml:space="preserve"> samodzielnie</w:t>
      </w:r>
    </w:p>
    <w:p w14:paraId="6CAF6EAC" w14:textId="77777777" w:rsidR="009F2C7B" w:rsidRPr="009F2C7B" w:rsidRDefault="009F2C7B" w:rsidP="009F2C7B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9F2C7B">
        <w:rPr>
          <w:rFonts w:ascii="Segoe UI Symbol" w:eastAsia="Calibri" w:hAnsi="Segoe UI Symbol" w:cs="Segoe UI Symbol"/>
          <w:sz w:val="24"/>
          <w:szCs w:val="24"/>
          <w:lang w:eastAsia="ar-SA"/>
        </w:rPr>
        <w:t>☐</w:t>
      </w:r>
      <w:r w:rsidRPr="009F2C7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Pr="009F2C7B">
        <w:rPr>
          <w:rFonts w:ascii="Times New Roman" w:eastAsia="Calibri" w:hAnsi="Times New Roman" w:cs="Times New Roman"/>
          <w:sz w:val="24"/>
          <w:szCs w:val="24"/>
        </w:rPr>
        <w:t xml:space="preserve">Ofertę </w:t>
      </w:r>
      <w:r w:rsidRPr="009F2C7B">
        <w:rPr>
          <w:rFonts w:ascii="Times New Roman" w:eastAsia="Calibri" w:hAnsi="Times New Roman" w:cs="Times New Roman"/>
          <w:sz w:val="24"/>
          <w:szCs w:val="24"/>
          <w:lang w:eastAsia="ar-SA"/>
        </w:rPr>
        <w:t>składamy</w:t>
      </w:r>
      <w:r w:rsidRPr="009F2C7B">
        <w:rPr>
          <w:rFonts w:ascii="Times New Roman" w:eastAsia="Calibri" w:hAnsi="Times New Roman" w:cs="Times New Roman"/>
          <w:sz w:val="24"/>
          <w:szCs w:val="24"/>
        </w:rPr>
        <w:t xml:space="preserve"> wspólnie z  </w:t>
      </w:r>
      <w:r w:rsidRPr="009F2C7B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(wpisać nazwy i adresy wszystkich podmiotów ) :</w:t>
      </w:r>
    </w:p>
    <w:p w14:paraId="2135AD8E" w14:textId="77777777" w:rsidR="009F2C7B" w:rsidRPr="009F2C7B" w:rsidRDefault="009F2C7B" w:rsidP="009F2C7B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i/>
          <w:sz w:val="10"/>
          <w:szCs w:val="24"/>
          <w:lang w:eastAsia="ar-SA"/>
        </w:rPr>
      </w:pPr>
    </w:p>
    <w:p w14:paraId="234FD7CF" w14:textId="77777777" w:rsidR="009F2C7B" w:rsidRPr="009F2C7B" w:rsidRDefault="009F2C7B" w:rsidP="009F2C7B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F2C7B">
        <w:rPr>
          <w:rFonts w:ascii="Times New Roman" w:eastAsia="Calibri" w:hAnsi="Times New Roman" w:cs="Times New Roman"/>
          <w:sz w:val="24"/>
          <w:szCs w:val="24"/>
          <w:lang w:eastAsia="ar-SA"/>
        </w:rPr>
        <w:t>1 : ………………………………………………………………………………………</w:t>
      </w:r>
    </w:p>
    <w:p w14:paraId="4916F505" w14:textId="77777777" w:rsidR="009F2C7B" w:rsidRPr="009F2C7B" w:rsidRDefault="009F2C7B" w:rsidP="009F2C7B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F2C7B">
        <w:rPr>
          <w:rFonts w:ascii="Times New Roman" w:eastAsia="Calibri" w:hAnsi="Times New Roman" w:cs="Times New Roman"/>
          <w:sz w:val="24"/>
          <w:szCs w:val="24"/>
          <w:lang w:eastAsia="ar-SA"/>
        </w:rPr>
        <w:t>2 : ………………………………………………………………………………………</w:t>
      </w:r>
    </w:p>
    <w:p w14:paraId="10C28BF9" w14:textId="77777777" w:rsidR="009F2C7B" w:rsidRPr="009F2C7B" w:rsidRDefault="009F2C7B" w:rsidP="009F2C7B">
      <w:pPr>
        <w:spacing w:before="120"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2808A0E" w14:textId="77777777" w:rsidR="009F2C7B" w:rsidRPr="009F2C7B" w:rsidRDefault="009F2C7B" w:rsidP="009F2C7B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9F2C7B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Uwaga! Jeżeli oferta jest składana wspólnie należy dołączyć pełnomocnictwo do reprezentacji podpisane przez wszystkich Partnerów.</w:t>
      </w:r>
    </w:p>
    <w:p w14:paraId="683CF035" w14:textId="77777777" w:rsidR="009F2C7B" w:rsidRPr="009F2C7B" w:rsidRDefault="009F2C7B" w:rsidP="009F2C7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ahoma"/>
          <w:b/>
          <w:sz w:val="2"/>
          <w:szCs w:val="24"/>
          <w:lang w:eastAsia="pl-PL"/>
        </w:rPr>
      </w:pPr>
    </w:p>
    <w:p w14:paraId="04D81925" w14:textId="77777777" w:rsidR="009F2C7B" w:rsidRDefault="009F2C7B" w:rsidP="009F2C7B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22FD48E0" w14:textId="77777777" w:rsidR="00774140" w:rsidRPr="00774140" w:rsidRDefault="00774140" w:rsidP="00774140">
      <w:pP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774140">
        <w:rPr>
          <w:rFonts w:ascii="Times New Roman" w:eastAsia="Times New Roman" w:hAnsi="Times New Roman" w:cs="Times New Roman"/>
          <w:b/>
          <w:i/>
          <w:lang w:eastAsia="pl-PL"/>
        </w:rPr>
        <w:t>Oferujemy dostawę przedmiotu zamówienia w pełnym zakresie rzeczowym objętym w Specyfikacji istotnych warunków zamówienia za łączną kwotę:</w:t>
      </w:r>
    </w:p>
    <w:p w14:paraId="69E18487" w14:textId="77777777" w:rsidR="00774140" w:rsidRPr="00774140" w:rsidRDefault="00774140" w:rsidP="00774140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i/>
          <w:iCs/>
          <w:lang w:eastAsia="pl-PL"/>
        </w:rPr>
      </w:pPr>
      <w:r w:rsidRPr="00774140">
        <w:rPr>
          <w:rFonts w:ascii="Times New Roman" w:eastAsia="Times New Roman" w:hAnsi="Times New Roman" w:cs="Times New Roman"/>
          <w:i/>
          <w:iCs/>
          <w:lang w:eastAsia="pl-PL"/>
        </w:rPr>
        <w:t>Wartość oferty ogółem :</w:t>
      </w:r>
    </w:p>
    <w:p w14:paraId="0BA61001" w14:textId="77777777" w:rsidR="00774140" w:rsidRDefault="00774140" w:rsidP="0077414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14:paraId="7CC0AB7C" w14:textId="77777777" w:rsidR="00774140" w:rsidRPr="00774140" w:rsidRDefault="00774140" w:rsidP="0077414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67FABF0" w14:textId="77777777" w:rsidR="00774140" w:rsidRPr="00774140" w:rsidRDefault="00774140" w:rsidP="0077414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</w:t>
      </w:r>
      <w:r w:rsidRPr="00774140">
        <w:rPr>
          <w:rFonts w:ascii="Times New Roman" w:eastAsia="Times New Roman" w:hAnsi="Times New Roman" w:cs="Times New Roman"/>
          <w:lang w:eastAsia="pl-PL"/>
        </w:rPr>
        <w:t>łownie</w:t>
      </w:r>
      <w:r>
        <w:rPr>
          <w:rFonts w:ascii="Times New Roman" w:eastAsia="Times New Roman" w:hAnsi="Times New Roman" w:cs="Times New Roman"/>
          <w:lang w:eastAsia="pl-PL"/>
        </w:rPr>
        <w:t xml:space="preserve"> złotych</w:t>
      </w:r>
      <w:r w:rsidRPr="00774140">
        <w:rPr>
          <w:rFonts w:ascii="Times New Roman" w:eastAsia="Times New Roman" w:hAnsi="Times New Roman" w:cs="Times New Roman"/>
          <w:lang w:eastAsia="pl-PL"/>
        </w:rPr>
        <w:t>: ..................................................................................................................</w:t>
      </w:r>
    </w:p>
    <w:p w14:paraId="6AF3BB46" w14:textId="77777777" w:rsidR="00774140" w:rsidRPr="00774140" w:rsidRDefault="00774140" w:rsidP="0077414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3646943" w14:textId="77777777" w:rsidR="00774140" w:rsidRDefault="00774140" w:rsidP="0077414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14:paraId="5E26FA7E" w14:textId="77777777" w:rsidR="00774140" w:rsidRPr="00774140" w:rsidRDefault="00774140" w:rsidP="0077414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86494BC" w14:textId="77777777" w:rsidR="00774140" w:rsidRPr="00774140" w:rsidRDefault="00774140" w:rsidP="007741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</w:t>
      </w:r>
      <w:r w:rsidRPr="00774140">
        <w:rPr>
          <w:rFonts w:ascii="Times New Roman" w:eastAsia="Times New Roman" w:hAnsi="Times New Roman" w:cs="Times New Roman"/>
          <w:lang w:eastAsia="pl-PL"/>
        </w:rPr>
        <w:t>łownie</w:t>
      </w:r>
      <w:r>
        <w:rPr>
          <w:rFonts w:ascii="Times New Roman" w:eastAsia="Times New Roman" w:hAnsi="Times New Roman" w:cs="Times New Roman"/>
          <w:lang w:eastAsia="pl-PL"/>
        </w:rPr>
        <w:t xml:space="preserve"> złotych</w:t>
      </w:r>
      <w:r w:rsidRPr="00774140">
        <w:rPr>
          <w:rFonts w:ascii="Times New Roman" w:eastAsia="Times New Roman" w:hAnsi="Times New Roman" w:cs="Times New Roman"/>
          <w:lang w:eastAsia="pl-PL"/>
        </w:rPr>
        <w:t>: ..................................................................................................................</w:t>
      </w:r>
    </w:p>
    <w:p w14:paraId="65AAA56B" w14:textId="77777777" w:rsidR="00774140" w:rsidRPr="00774140" w:rsidRDefault="00774140" w:rsidP="0077414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E98F1C1" w14:textId="77777777" w:rsidR="00774140" w:rsidRDefault="00774140" w:rsidP="0077414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VAT: ..................................................% .........................................................PLN</w:t>
      </w:r>
    </w:p>
    <w:p w14:paraId="2C7F6AEE" w14:textId="77777777" w:rsidR="00774140" w:rsidRPr="00774140" w:rsidRDefault="00774140" w:rsidP="0077414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F3602EE" w14:textId="77777777" w:rsidR="00774140" w:rsidRPr="00774140" w:rsidRDefault="00774140" w:rsidP="0077414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Zgodnie z załączonym  formularzem cenowym.</w:t>
      </w:r>
    </w:p>
    <w:p w14:paraId="461B2F77" w14:textId="77777777" w:rsidR="00B81EB4" w:rsidRPr="00774140" w:rsidRDefault="00B81EB4" w:rsidP="0077414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1BF8BB41" w14:textId="65E200E7" w:rsidR="00774140" w:rsidRPr="00774140" w:rsidRDefault="00AC34CD" w:rsidP="00774140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Część I - </w:t>
      </w:r>
      <w:r w:rsidR="00774140" w:rsidRPr="00774140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Pakiet  nr </w:t>
      </w:r>
      <w:r>
        <w:rPr>
          <w:rFonts w:ascii="Times New Roman" w:eastAsia="Times New Roman" w:hAnsi="Times New Roman" w:cs="Times New Roman"/>
          <w:b/>
          <w:i/>
          <w:iCs/>
          <w:lang w:eastAsia="pl-PL"/>
        </w:rPr>
        <w:t>9</w:t>
      </w:r>
      <w:r w:rsidR="00774140" w:rsidRPr="00774140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– </w:t>
      </w:r>
      <w:r w:rsidR="00774140" w:rsidRPr="00E21B1C">
        <w:rPr>
          <w:rFonts w:ascii="Times New Roman" w:eastAsia="Times New Roman" w:hAnsi="Times New Roman" w:cs="Times New Roman"/>
          <w:b/>
          <w:i/>
          <w:iCs/>
          <w:lang w:eastAsia="pl-PL"/>
        </w:rPr>
        <w:t>…………………</w:t>
      </w:r>
    </w:p>
    <w:p w14:paraId="303469FB" w14:textId="77777777" w:rsidR="00774140" w:rsidRPr="00774140" w:rsidRDefault="00774140" w:rsidP="0077414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14:paraId="65D292F4" w14:textId="77777777" w:rsidR="00774140" w:rsidRPr="00774140" w:rsidRDefault="00774140" w:rsidP="0077414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5A5C9380" w14:textId="77777777" w:rsidR="00774140" w:rsidRPr="00774140" w:rsidRDefault="00774140" w:rsidP="007741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C936ED1" w14:textId="77777777" w:rsidR="00774140" w:rsidRPr="00774140" w:rsidRDefault="00774140" w:rsidP="0077414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14:paraId="2F0F0F2F" w14:textId="77777777" w:rsidR="00774140" w:rsidRPr="00774140" w:rsidRDefault="00774140" w:rsidP="0077414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lastRenderedPageBreak/>
        <w:t>Słownie: ..................................................................................................................</w:t>
      </w:r>
    </w:p>
    <w:p w14:paraId="6FC64DF2" w14:textId="77777777" w:rsidR="00774140" w:rsidRPr="00774140" w:rsidRDefault="00774140" w:rsidP="0077414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5A92EE2" w14:textId="77777777" w:rsidR="00774140" w:rsidRPr="00774140" w:rsidRDefault="00774140" w:rsidP="0077414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VAT: ..................................................% .........................................................PLN</w:t>
      </w:r>
    </w:p>
    <w:p w14:paraId="66785237" w14:textId="77777777" w:rsidR="00774140" w:rsidRPr="00774140" w:rsidRDefault="00774140" w:rsidP="0077414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Zgodnie z formularzem cenowym.</w:t>
      </w:r>
    </w:p>
    <w:p w14:paraId="30F6F813" w14:textId="77777777" w:rsidR="00774140" w:rsidRPr="00774140" w:rsidRDefault="00774140" w:rsidP="0077414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D97C08E" w14:textId="7F7755BC" w:rsidR="00774140" w:rsidRPr="00774140" w:rsidRDefault="00AC34CD" w:rsidP="00774140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Część II - </w:t>
      </w:r>
      <w:r w:rsidR="00774140" w:rsidRPr="00774140">
        <w:rPr>
          <w:rFonts w:ascii="Times New Roman" w:eastAsia="Times New Roman" w:hAnsi="Times New Roman" w:cs="Times New Roman"/>
          <w:b/>
          <w:i/>
          <w:iCs/>
          <w:lang w:eastAsia="pl-PL"/>
        </w:rPr>
        <w:t>Pakiet  nr 2</w:t>
      </w:r>
      <w:r>
        <w:rPr>
          <w:rFonts w:ascii="Times New Roman" w:eastAsia="Times New Roman" w:hAnsi="Times New Roman" w:cs="Times New Roman"/>
          <w:b/>
          <w:i/>
          <w:iCs/>
          <w:lang w:eastAsia="pl-PL"/>
        </w:rPr>
        <w:t>1</w:t>
      </w:r>
      <w:r w:rsidR="00774140" w:rsidRPr="00774140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– </w:t>
      </w:r>
      <w:r w:rsidR="00774140" w:rsidRPr="00E21B1C">
        <w:rPr>
          <w:rFonts w:ascii="Times New Roman" w:eastAsia="Times New Roman" w:hAnsi="Times New Roman" w:cs="Times New Roman"/>
          <w:b/>
          <w:i/>
          <w:iCs/>
          <w:lang w:eastAsia="pl-PL"/>
        </w:rPr>
        <w:t>…………………</w:t>
      </w:r>
    </w:p>
    <w:p w14:paraId="11C2BE49" w14:textId="77777777" w:rsidR="00774140" w:rsidRPr="00774140" w:rsidRDefault="00774140" w:rsidP="0077414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14:paraId="770AC0EC" w14:textId="77777777" w:rsidR="00774140" w:rsidRPr="00774140" w:rsidRDefault="00774140" w:rsidP="0077414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729805BB" w14:textId="77777777" w:rsidR="00774140" w:rsidRPr="00774140" w:rsidRDefault="00774140" w:rsidP="007741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D20DBA2" w14:textId="77777777" w:rsidR="00774140" w:rsidRPr="00774140" w:rsidRDefault="00774140" w:rsidP="0077414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14:paraId="0096A3B5" w14:textId="77777777" w:rsidR="00774140" w:rsidRPr="00774140" w:rsidRDefault="00774140" w:rsidP="0077414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2E12FFAB" w14:textId="77777777" w:rsidR="00774140" w:rsidRPr="00774140" w:rsidRDefault="00774140" w:rsidP="0077414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9E6FD58" w14:textId="77777777" w:rsidR="00774140" w:rsidRPr="00774140" w:rsidRDefault="00774140" w:rsidP="0077414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VAT: ..................................................% .........................................................PLN</w:t>
      </w:r>
    </w:p>
    <w:p w14:paraId="1D91DD1E" w14:textId="77777777" w:rsidR="00774140" w:rsidRDefault="00774140" w:rsidP="0077414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Zgodnie z formularzem cenowym.</w:t>
      </w:r>
    </w:p>
    <w:p w14:paraId="7FDC964F" w14:textId="77777777" w:rsidR="00E21B1C" w:rsidRPr="00774140" w:rsidRDefault="00E21B1C" w:rsidP="0077414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C7F450E" w14:textId="042F4C6F" w:rsidR="00774140" w:rsidRPr="00774140" w:rsidRDefault="00AC34CD" w:rsidP="00774140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Część III - </w:t>
      </w:r>
      <w:r w:rsidR="00774140" w:rsidRPr="00774140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Pakiet  nr </w:t>
      </w:r>
      <w:r>
        <w:rPr>
          <w:rFonts w:ascii="Times New Roman" w:eastAsia="Times New Roman" w:hAnsi="Times New Roman" w:cs="Times New Roman"/>
          <w:b/>
          <w:i/>
          <w:iCs/>
          <w:lang w:eastAsia="pl-PL"/>
        </w:rPr>
        <w:t>22</w:t>
      </w:r>
      <w:r w:rsidR="00774140" w:rsidRPr="00774140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– </w:t>
      </w:r>
      <w:r w:rsidR="00774140" w:rsidRPr="00E21B1C">
        <w:rPr>
          <w:rFonts w:ascii="Times New Roman" w:eastAsia="Times New Roman" w:hAnsi="Times New Roman" w:cs="Times New Roman"/>
          <w:b/>
          <w:i/>
          <w:iCs/>
          <w:lang w:eastAsia="pl-PL"/>
        </w:rPr>
        <w:t>…………………</w:t>
      </w:r>
    </w:p>
    <w:p w14:paraId="4988FEFB" w14:textId="77777777" w:rsidR="00774140" w:rsidRPr="00774140" w:rsidRDefault="00774140" w:rsidP="0077414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14:paraId="27AAB54F" w14:textId="77777777" w:rsidR="00774140" w:rsidRPr="00774140" w:rsidRDefault="00774140" w:rsidP="0077414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5AFA4E2C" w14:textId="77777777" w:rsidR="00774140" w:rsidRPr="00774140" w:rsidRDefault="00774140" w:rsidP="007741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95C9D9" w14:textId="77777777" w:rsidR="00774140" w:rsidRPr="00774140" w:rsidRDefault="00774140" w:rsidP="0077414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14:paraId="406D57D5" w14:textId="77777777" w:rsidR="00774140" w:rsidRPr="00774140" w:rsidRDefault="00774140" w:rsidP="0077414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3DCF6397" w14:textId="77777777" w:rsidR="00774140" w:rsidRPr="00774140" w:rsidRDefault="00774140" w:rsidP="0077414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82C7032" w14:textId="77777777" w:rsidR="00774140" w:rsidRPr="00774140" w:rsidRDefault="00774140" w:rsidP="0077414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VAT: ..................................................% .........................................................PLN</w:t>
      </w:r>
    </w:p>
    <w:p w14:paraId="3BD90DEC" w14:textId="77777777" w:rsidR="00774140" w:rsidRPr="00774140" w:rsidRDefault="00774140" w:rsidP="0077414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Zgodnie z formularzem cenowym.</w:t>
      </w:r>
    </w:p>
    <w:p w14:paraId="10F7F5D2" w14:textId="77777777" w:rsidR="00774140" w:rsidRDefault="00774140" w:rsidP="0077414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139E4006" w14:textId="2BEC2789" w:rsidR="00E21B1C" w:rsidRPr="00774140" w:rsidRDefault="00AC34CD" w:rsidP="00E21B1C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Część IV - </w:t>
      </w:r>
      <w:r w:rsidR="00E21B1C" w:rsidRPr="00774140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Pakiet  nr </w:t>
      </w:r>
      <w:r>
        <w:rPr>
          <w:rFonts w:ascii="Times New Roman" w:eastAsia="Times New Roman" w:hAnsi="Times New Roman" w:cs="Times New Roman"/>
          <w:b/>
          <w:i/>
          <w:iCs/>
          <w:lang w:eastAsia="pl-PL"/>
        </w:rPr>
        <w:t>6</w:t>
      </w:r>
      <w:r w:rsidR="00E21B1C" w:rsidRPr="00774140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– </w:t>
      </w:r>
      <w:r w:rsidR="00E21B1C" w:rsidRPr="00E21B1C">
        <w:rPr>
          <w:rFonts w:ascii="Times New Roman" w:eastAsia="Times New Roman" w:hAnsi="Times New Roman" w:cs="Times New Roman"/>
          <w:b/>
          <w:i/>
          <w:iCs/>
          <w:lang w:eastAsia="pl-PL"/>
        </w:rPr>
        <w:t>…………………</w:t>
      </w:r>
    </w:p>
    <w:p w14:paraId="390AEBA4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14:paraId="72FEB4A9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3065BF8A" w14:textId="77777777" w:rsidR="00E21B1C" w:rsidRPr="00774140" w:rsidRDefault="00E21B1C" w:rsidP="00E21B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71EC9F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14:paraId="0F8F6149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0A93F8FA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9C33EEC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VAT: ..................................................% .........................................................PLN</w:t>
      </w:r>
    </w:p>
    <w:p w14:paraId="0251D51B" w14:textId="77777777" w:rsidR="00E21B1C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Zgodnie z formularzem cenowym.</w:t>
      </w:r>
    </w:p>
    <w:p w14:paraId="18691978" w14:textId="77777777" w:rsidR="00E21B1C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302CDF7" w14:textId="2470EAB0" w:rsidR="00E21B1C" w:rsidRPr="00774140" w:rsidRDefault="00AC34CD" w:rsidP="00E21B1C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Część V - </w:t>
      </w:r>
      <w:r w:rsidR="00E21B1C" w:rsidRPr="00774140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Pakiet  nr </w:t>
      </w:r>
      <w:r>
        <w:rPr>
          <w:rFonts w:ascii="Times New Roman" w:eastAsia="Times New Roman" w:hAnsi="Times New Roman" w:cs="Times New Roman"/>
          <w:b/>
          <w:i/>
          <w:iCs/>
          <w:lang w:eastAsia="pl-PL"/>
        </w:rPr>
        <w:t>6’</w:t>
      </w:r>
      <w:r w:rsidR="00E21B1C" w:rsidRPr="00774140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– </w:t>
      </w:r>
      <w:r w:rsidR="00E21B1C" w:rsidRPr="00E21B1C">
        <w:rPr>
          <w:rFonts w:ascii="Times New Roman" w:eastAsia="Times New Roman" w:hAnsi="Times New Roman" w:cs="Times New Roman"/>
          <w:b/>
          <w:i/>
          <w:iCs/>
          <w:lang w:eastAsia="pl-PL"/>
        </w:rPr>
        <w:t>…………………</w:t>
      </w:r>
    </w:p>
    <w:p w14:paraId="6DA43E24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14:paraId="50F0DADF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43097727" w14:textId="77777777" w:rsidR="00E21B1C" w:rsidRPr="00774140" w:rsidRDefault="00E21B1C" w:rsidP="00E21B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D2CDA59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14:paraId="1CC1779A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45161EAB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CA36A26" w14:textId="77777777" w:rsidR="00E21B1C" w:rsidRPr="00774140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VAT: ..................................................% .........................................................PLN</w:t>
      </w:r>
    </w:p>
    <w:p w14:paraId="242C2074" w14:textId="77777777" w:rsidR="00E21B1C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Zgodnie z formularzem cenowym.</w:t>
      </w:r>
    </w:p>
    <w:p w14:paraId="4BE5C44D" w14:textId="77777777" w:rsidR="00E21B1C" w:rsidRDefault="00E21B1C" w:rsidP="00E21B1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C638AB2" w14:textId="77777777" w:rsidR="00E21B1C" w:rsidRPr="00774140" w:rsidRDefault="00E21B1C" w:rsidP="0077414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1CCA00A" w14:textId="77777777" w:rsidR="00774140" w:rsidRPr="00774140" w:rsidRDefault="00774140" w:rsidP="0077414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74140">
        <w:rPr>
          <w:rFonts w:ascii="Times New Roman" w:eastAsia="Times New Roman" w:hAnsi="Times New Roman" w:cs="Times New Roman"/>
          <w:b/>
          <w:u w:val="single"/>
          <w:lang w:eastAsia="pl-PL"/>
        </w:rPr>
        <w:t>Oświadczamy, że:</w:t>
      </w:r>
    </w:p>
    <w:p w14:paraId="22245D27" w14:textId="77777777" w:rsidR="00774140" w:rsidRPr="00774140" w:rsidRDefault="00774140" w:rsidP="0077414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68165984" w14:textId="77777777" w:rsidR="00774140" w:rsidRDefault="00774140" w:rsidP="00256BA3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Niniejsza oferta w pełni spełnia wymagania Specyfikacji Istotnych Warunków Zamówienia.</w:t>
      </w:r>
    </w:p>
    <w:p w14:paraId="3C74FE36" w14:textId="77777777" w:rsidR="00774140" w:rsidRPr="00774140" w:rsidRDefault="00774140" w:rsidP="007741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F492E9D" w14:textId="77777777" w:rsidR="00774140" w:rsidRPr="00774140" w:rsidRDefault="00774140" w:rsidP="00256BA3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u w:val="single"/>
          <w:lang w:eastAsia="pl-PL"/>
        </w:rPr>
        <w:lastRenderedPageBreak/>
        <w:t xml:space="preserve">Osoby upoważnione do podpisania przyszłej umowy: </w:t>
      </w:r>
    </w:p>
    <w:p w14:paraId="658E246F" w14:textId="77777777" w:rsidR="00774140" w:rsidRPr="00774140" w:rsidRDefault="00774140" w:rsidP="007741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…………………………………………………………….........</w:t>
      </w:r>
    </w:p>
    <w:p w14:paraId="1918A9A4" w14:textId="77777777" w:rsidR="00774140" w:rsidRPr="00774140" w:rsidRDefault="00774140" w:rsidP="007741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…………………………………………………………….........</w:t>
      </w:r>
    </w:p>
    <w:p w14:paraId="6230C0F5" w14:textId="77777777" w:rsidR="00774140" w:rsidRPr="00774140" w:rsidRDefault="00774140" w:rsidP="007741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036762AE" w14:textId="77777777" w:rsidR="00774140" w:rsidRPr="00774140" w:rsidRDefault="00774140" w:rsidP="00256BA3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774140">
        <w:rPr>
          <w:rFonts w:ascii="Times New Roman" w:eastAsia="Times New Roman" w:hAnsi="Times New Roman" w:cs="Times New Roman"/>
          <w:u w:val="single"/>
          <w:lang w:eastAsia="pl-PL"/>
        </w:rPr>
        <w:t xml:space="preserve">Osoba do kontaktów w celu przyjęcia zamówienia, reklamacji </w:t>
      </w:r>
    </w:p>
    <w:p w14:paraId="3041615D" w14:textId="77777777" w:rsidR="00774140" w:rsidRPr="00774140" w:rsidRDefault="00774140" w:rsidP="007741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14:paraId="5740F072" w14:textId="77777777" w:rsidR="00774140" w:rsidRPr="00774140" w:rsidRDefault="00774140" w:rsidP="007741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14:paraId="71552013" w14:textId="77777777" w:rsidR="00774140" w:rsidRPr="00774140" w:rsidRDefault="00774140" w:rsidP="007741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74140">
        <w:rPr>
          <w:rFonts w:ascii="Times New Roman" w:eastAsia="Times New Roman" w:hAnsi="Times New Roman" w:cs="Times New Roman"/>
          <w:i/>
          <w:lang w:eastAsia="pl-PL"/>
        </w:rPr>
        <w:t>(wpisać nazwisko, stanowisko, numer telefony)</w:t>
      </w:r>
    </w:p>
    <w:p w14:paraId="69BC70DC" w14:textId="77777777" w:rsidR="00774140" w:rsidRPr="00774140" w:rsidRDefault="00774140" w:rsidP="007741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14:paraId="7D42A0C7" w14:textId="77777777" w:rsidR="00774140" w:rsidRPr="00774140" w:rsidRDefault="00774140" w:rsidP="00256BA3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Nazwa banku oraz numer konta, na które będą przekazywane należności za otrzymaną fakturę:</w:t>
      </w:r>
    </w:p>
    <w:p w14:paraId="001EF1FA" w14:textId="77777777" w:rsidR="00774140" w:rsidRPr="00774140" w:rsidRDefault="00774140" w:rsidP="007741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14:paraId="3E35A4B7" w14:textId="77777777" w:rsidR="00774140" w:rsidRPr="00774140" w:rsidRDefault="00774140" w:rsidP="007741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2AFCD05B" w14:textId="77777777" w:rsidR="00774140" w:rsidRDefault="00774140" w:rsidP="00256BA3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Pozostajemy związani niniejszą ofertą przez 30 dni licząc od dnia, w którym upłynął termin składania ofert.</w:t>
      </w:r>
    </w:p>
    <w:p w14:paraId="3FD20D0C" w14:textId="77777777" w:rsidR="00774140" w:rsidRPr="00774140" w:rsidRDefault="00774140" w:rsidP="007741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84B64F7" w14:textId="77777777" w:rsidR="00774140" w:rsidRDefault="00774140" w:rsidP="00256BA3">
      <w:pPr>
        <w:numPr>
          <w:ilvl w:val="0"/>
          <w:numId w:val="34"/>
        </w:numPr>
        <w:tabs>
          <w:tab w:val="left" w:pos="90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W przypadku wygrania postępowania w czasie i terminie wskazanym przez Zamawiającego, podpiszemy umowę na warunkach określonych we wzorze umowy.</w:t>
      </w:r>
    </w:p>
    <w:p w14:paraId="7F6D4F3D" w14:textId="77777777" w:rsidR="00774140" w:rsidRPr="00774140" w:rsidRDefault="00774140" w:rsidP="00774140">
      <w:pPr>
        <w:tabs>
          <w:tab w:val="left" w:pos="90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F85CC93" w14:textId="77777777" w:rsidR="00774140" w:rsidRDefault="00774140" w:rsidP="00256BA3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774140">
        <w:rPr>
          <w:rFonts w:ascii="Times New Roman" w:eastAsia="Times New Roman" w:hAnsi="Times New Roman" w:cs="Times New Roman"/>
          <w:b/>
          <w:i/>
          <w:lang w:eastAsia="pl-PL"/>
        </w:rPr>
        <w:t xml:space="preserve">Oferujemy </w:t>
      </w:r>
      <w:r>
        <w:rPr>
          <w:rFonts w:ascii="Times New Roman" w:eastAsia="Times New Roman" w:hAnsi="Times New Roman" w:cs="Times New Roman"/>
          <w:b/>
          <w:i/>
          <w:lang w:eastAsia="pl-PL"/>
        </w:rPr>
        <w:t>…………</w:t>
      </w:r>
      <w:r w:rsidRPr="00774140">
        <w:rPr>
          <w:rFonts w:ascii="Times New Roman" w:eastAsia="Times New Roman" w:hAnsi="Times New Roman" w:cs="Times New Roman"/>
          <w:b/>
          <w:i/>
          <w:lang w:eastAsia="pl-PL"/>
        </w:rPr>
        <w:t xml:space="preserve"> dniowy termin płatności od dnia wystawienia faktury.</w:t>
      </w:r>
    </w:p>
    <w:p w14:paraId="6B05EF27" w14:textId="77777777" w:rsidR="00774140" w:rsidRPr="00774140" w:rsidRDefault="00774140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5DB49D82" w14:textId="77777777" w:rsidR="00774140" w:rsidRDefault="00774140" w:rsidP="00256BA3">
      <w:pPr>
        <w:numPr>
          <w:ilvl w:val="0"/>
          <w:numId w:val="34"/>
        </w:numPr>
        <w:tabs>
          <w:tab w:val="left" w:pos="90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Zaproponowane ceny będą stałe przez okres trwania umowy.</w:t>
      </w:r>
    </w:p>
    <w:p w14:paraId="750B6541" w14:textId="77777777" w:rsidR="00774140" w:rsidRPr="00774140" w:rsidRDefault="00774140" w:rsidP="00774140">
      <w:pPr>
        <w:tabs>
          <w:tab w:val="left" w:pos="90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138776E" w14:textId="77777777" w:rsidR="004026F2" w:rsidRDefault="00774140" w:rsidP="00256BA3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Pod groźbą odpowiedzialności karnej załączone do oferty dokumenty opisują stan prawny i faktyczny, aktualny na dzień otwarcia ofert (art. 233 K.K.).</w:t>
      </w:r>
    </w:p>
    <w:p w14:paraId="7E4AAADF" w14:textId="77777777" w:rsidR="004026F2" w:rsidRPr="004026F2" w:rsidRDefault="004026F2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18A2D24" w14:textId="77777777" w:rsidR="004026F2" w:rsidRPr="004026F2" w:rsidRDefault="004026F2" w:rsidP="00256BA3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 xml:space="preserve">Czy Wykonawca jest mikroprzedsiębiorstwem bądź małym lub średnim przedsiębiorstwem? (właściwe zaznaczyć) </w:t>
      </w:r>
    </w:p>
    <w:p w14:paraId="7CF288EE" w14:textId="77777777" w:rsidR="004026F2" w:rsidRPr="004026F2" w:rsidRDefault="004026F2" w:rsidP="004026F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Segoe UI Symbol" w:eastAsia="Times New Roman" w:hAnsi="Segoe UI Symbol" w:cs="Segoe UI Symbol"/>
          <w:lang w:eastAsia="pl-PL"/>
        </w:rPr>
        <w:t>☐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   tak  </w:t>
      </w:r>
      <w:r w:rsidRPr="004026F2">
        <w:rPr>
          <w:rFonts w:ascii="Times New Roman" w:eastAsia="Times New Roman" w:hAnsi="Times New Roman" w:cs="Times New Roman" w:hint="eastAsia"/>
          <w:lang w:eastAsia="pl-PL"/>
        </w:rPr>
        <w:t xml:space="preserve"> </w:t>
      </w:r>
    </w:p>
    <w:p w14:paraId="7F7BFDE8" w14:textId="77777777" w:rsidR="004026F2" w:rsidRPr="004026F2" w:rsidRDefault="004026F2" w:rsidP="004026F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Segoe UI Symbol" w:eastAsia="Times New Roman" w:hAnsi="Segoe UI Symbol" w:cs="Segoe UI Symbol"/>
          <w:lang w:eastAsia="pl-PL"/>
        </w:rPr>
        <w:t>☐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   nie </w:t>
      </w:r>
    </w:p>
    <w:p w14:paraId="52C89967" w14:textId="77777777" w:rsidR="004026F2" w:rsidRPr="004026F2" w:rsidRDefault="004026F2" w:rsidP="004026F2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 xml:space="preserve">(Por. zalecenie Komisji z dnia 6 maja 2003 r. dotyczące definicji mikroprzedsiębiorstw oraz małych i średnich przedsiębiorstw (Dz.U. L 124 z 20.5.2003, s. 36). Te informacje są wymagane wyłącznie do celów statystycznych.  </w:t>
      </w:r>
    </w:p>
    <w:p w14:paraId="74B1E273" w14:textId="77777777" w:rsidR="004026F2" w:rsidRPr="004026F2" w:rsidRDefault="004026F2" w:rsidP="004026F2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 xml:space="preserve">Mikroprzedsiębiorstwo: przedsiębiorstwo, które zatrudnia mniej niż 10 osób i którego roczny obrót lub roczna suma bilansowa nie przekracza 2 milionów EUR. </w:t>
      </w:r>
    </w:p>
    <w:p w14:paraId="67495467" w14:textId="77777777" w:rsidR="004026F2" w:rsidRPr="004026F2" w:rsidRDefault="004026F2" w:rsidP="004026F2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 xml:space="preserve">Małe przedsiębiorstwo: przedsiębiorstwo, które zatrudnia mniej niż 50 osób i którego roczny obrót lub roczna suma bilansowa nie przekracza 10 milionów EUR. </w:t>
      </w:r>
    </w:p>
    <w:p w14:paraId="0337F2BA" w14:textId="77777777" w:rsidR="004026F2" w:rsidRDefault="004026F2" w:rsidP="004026F2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14:paraId="14676DFD" w14:textId="77777777" w:rsidR="00B81EB4" w:rsidRPr="004026F2" w:rsidRDefault="00B81EB4" w:rsidP="004026F2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5EF34107" w14:textId="77777777" w:rsidR="004026F2" w:rsidRPr="004026F2" w:rsidRDefault="004026F2" w:rsidP="00256BA3">
      <w:pPr>
        <w:pStyle w:val="Akapitzlist"/>
        <w:numPr>
          <w:ilvl w:val="0"/>
          <w:numId w:val="34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Składając ofertę informujemy, że wybór naszej oferty (właściwe zaznaczyć)</w:t>
      </w:r>
    </w:p>
    <w:p w14:paraId="35128A47" w14:textId="77777777" w:rsidR="004026F2" w:rsidRPr="004026F2" w:rsidRDefault="004026F2" w:rsidP="004026F2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Segoe UI Symbol" w:eastAsia="Times New Roman" w:hAnsi="Segoe UI Symbol" w:cs="Segoe UI Symbol"/>
          <w:lang w:eastAsia="pl-PL"/>
        </w:rPr>
        <w:t>☐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   będzie prowadzić  </w:t>
      </w:r>
    </w:p>
    <w:p w14:paraId="234F8C61" w14:textId="77777777" w:rsidR="004026F2" w:rsidRPr="004026F2" w:rsidRDefault="004026F2" w:rsidP="004026F2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Segoe UI Symbol" w:eastAsia="Times New Roman" w:hAnsi="Segoe UI Symbol" w:cs="Segoe UI Symbol"/>
          <w:lang w:eastAsia="pl-PL"/>
        </w:rPr>
        <w:t>☐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   nie będzie prowadzić </w:t>
      </w:r>
      <w:r w:rsidRPr="004026F2">
        <w:rPr>
          <w:rFonts w:ascii="Times New Roman" w:eastAsia="Times New Roman" w:hAnsi="Times New Roman" w:cs="Times New Roman" w:hint="eastAsia"/>
          <w:lang w:eastAsia="pl-PL"/>
        </w:rPr>
        <w:t xml:space="preserve"> 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DC91CC3" w14:textId="77777777" w:rsidR="004026F2" w:rsidRPr="004026F2" w:rsidRDefault="004026F2" w:rsidP="004026F2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 xml:space="preserve">do powstania u Zamawiającego obowiązku podatkowego w zakresie obejmującym następujące usługi i/lub dostawy : </w:t>
      </w:r>
    </w:p>
    <w:p w14:paraId="67612F2B" w14:textId="77777777" w:rsidR="004026F2" w:rsidRPr="004026F2" w:rsidRDefault="004026F2" w:rsidP="004026F2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65B65A8" w14:textId="77777777" w:rsidR="004026F2" w:rsidRPr="004026F2" w:rsidRDefault="004026F2" w:rsidP="004026F2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Wartość ( w kwocie netto ) ww. usług i/lub dostaw wynosi : ………………….…………   zł</w:t>
      </w:r>
    </w:p>
    <w:p w14:paraId="4B579A20" w14:textId="77777777" w:rsidR="004026F2" w:rsidRPr="004026F2" w:rsidRDefault="004026F2" w:rsidP="004026F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 xml:space="preserve">(nazwy (rodzaj) towarów lub usług, których dostawa lub świadczenie będzie prowadzić do powstania obowiązku podatkowego oraz ich wartość bez kwoty podatku, zgodnie z art. 91 ust. 3a ustawy </w:t>
      </w:r>
      <w:proofErr w:type="spellStart"/>
      <w:r w:rsidRPr="004026F2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4026F2">
        <w:rPr>
          <w:rFonts w:ascii="Times New Roman" w:eastAsia="Times New Roman" w:hAnsi="Times New Roman" w:cs="Times New Roman"/>
          <w:lang w:eastAsia="pl-PL"/>
        </w:rPr>
        <w:t>)</w:t>
      </w:r>
    </w:p>
    <w:p w14:paraId="7AC08B06" w14:textId="77777777" w:rsidR="004026F2" w:rsidRPr="004026F2" w:rsidRDefault="004026F2" w:rsidP="004026F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47A2575F" w14:textId="77777777" w:rsidR="004026F2" w:rsidRPr="004026F2" w:rsidRDefault="004026F2" w:rsidP="00256BA3">
      <w:pPr>
        <w:numPr>
          <w:ilvl w:val="0"/>
          <w:numId w:val="34"/>
        </w:numPr>
        <w:spacing w:before="120" w:after="120" w:line="240" w:lineRule="auto"/>
        <w:ind w:hanging="57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lastRenderedPageBreak/>
        <w:t>Oświadczamy, że oferta (właściwe zaznaczyć)</w:t>
      </w:r>
    </w:p>
    <w:p w14:paraId="39FEAA75" w14:textId="77777777" w:rsidR="004026F2" w:rsidRPr="004026F2" w:rsidRDefault="004026F2" w:rsidP="004026F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Segoe UI Symbol" w:eastAsia="Times New Roman" w:hAnsi="Segoe UI Symbol" w:cs="Segoe UI Symbol"/>
          <w:lang w:eastAsia="pl-PL"/>
        </w:rPr>
        <w:t>☐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   nie zawiera</w:t>
      </w:r>
    </w:p>
    <w:p w14:paraId="79DE2743" w14:textId="77777777" w:rsidR="004026F2" w:rsidRPr="004026F2" w:rsidRDefault="004026F2" w:rsidP="004026F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Segoe UI Symbol" w:eastAsia="Times New Roman" w:hAnsi="Segoe UI Symbol" w:cs="Segoe UI Symbol"/>
          <w:lang w:eastAsia="pl-PL"/>
        </w:rPr>
        <w:t>☐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   zawiera   </w:t>
      </w:r>
    </w:p>
    <w:p w14:paraId="5A953098" w14:textId="77777777" w:rsidR="004026F2" w:rsidRPr="004026F2" w:rsidRDefault="004026F2" w:rsidP="004026F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informacji/e stanowiących/e tajemnicę przedsiębiorstwa w rozumieniu przepisów o zwalczaniu nieuczciwej konkurencji. Informacje takie zawarte są w następujących dokumentach:</w:t>
      </w:r>
    </w:p>
    <w:p w14:paraId="28762FC8" w14:textId="77777777" w:rsidR="004026F2" w:rsidRPr="004026F2" w:rsidRDefault="004026F2" w:rsidP="004026F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913C919" w14:textId="77777777" w:rsidR="004026F2" w:rsidRPr="004026F2" w:rsidRDefault="004026F2" w:rsidP="004026F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Uzasadnienie, iż zastrzeżone informacje stanowią tajemnicę przedsiębiorstwa:</w:t>
      </w:r>
    </w:p>
    <w:p w14:paraId="67169BD2" w14:textId="77777777" w:rsidR="004026F2" w:rsidRPr="004026F2" w:rsidRDefault="004026F2" w:rsidP="004026F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14:paraId="6964BC06" w14:textId="77777777" w:rsidR="004026F2" w:rsidRPr="004026F2" w:rsidRDefault="004026F2" w:rsidP="004026F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14:paraId="588E323B" w14:textId="77777777" w:rsidR="004026F2" w:rsidRPr="004026F2" w:rsidRDefault="004026F2" w:rsidP="004026F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Uwaga! W przypadku braku wykazania, że informacje zastrzeżone stanowią tajemnicę przedsiębiorstwa lub niewystarczającego uzasadnienia, informacje te zostaną uznane za jawne.</w:t>
      </w:r>
    </w:p>
    <w:p w14:paraId="6229EB88" w14:textId="77777777" w:rsidR="004026F2" w:rsidRDefault="004026F2" w:rsidP="004026F2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7D3DA209" w14:textId="77777777" w:rsidR="00B81EB4" w:rsidRDefault="00B81EB4" w:rsidP="004026F2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407E271C" w14:textId="77777777" w:rsidR="00B81EB4" w:rsidRDefault="00B81EB4" w:rsidP="004026F2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42AF301E" w14:textId="77777777" w:rsidR="00B81EB4" w:rsidRDefault="00B81EB4" w:rsidP="004026F2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55D5CBA9" w14:textId="77777777" w:rsidR="00B81EB4" w:rsidRPr="004026F2" w:rsidRDefault="00B81EB4" w:rsidP="004026F2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05F2E74B" w14:textId="77777777" w:rsidR="004026F2" w:rsidRPr="004026F2" w:rsidRDefault="004026F2" w:rsidP="00256BA3">
      <w:pPr>
        <w:numPr>
          <w:ilvl w:val="0"/>
          <w:numId w:val="34"/>
        </w:numPr>
        <w:spacing w:after="0" w:line="276" w:lineRule="auto"/>
        <w:ind w:left="709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</w:t>
      </w:r>
      <w:r w:rsidRPr="004026F2">
        <w:rPr>
          <w:rFonts w:ascii="Times New Roman" w:eastAsia="Times New Roman" w:hAnsi="Times New Roman" w:cs="Times New Roman"/>
          <w:vertAlign w:val="superscript"/>
          <w:lang w:eastAsia="pl-PL"/>
        </w:rPr>
        <w:t>1)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29FD401" w14:textId="77777777" w:rsidR="00B81EB4" w:rsidRDefault="00B81EB4" w:rsidP="00B81EB4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58950733" w14:textId="77777777" w:rsidR="00B81EB4" w:rsidRDefault="00B81EB4" w:rsidP="00B81EB4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68420B63" w14:textId="77777777" w:rsidR="00B81EB4" w:rsidRDefault="00B81EB4" w:rsidP="00B81EB4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48BBC954" w14:textId="77777777" w:rsidR="00B81EB4" w:rsidRDefault="00B81EB4" w:rsidP="00B81EB4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672778B9" w14:textId="77777777" w:rsidR="00B81EB4" w:rsidRDefault="00B81EB4" w:rsidP="00B81EB4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704F4FE8" w14:textId="77777777" w:rsidR="00B81EB4" w:rsidRPr="004026F2" w:rsidRDefault="00B81EB4" w:rsidP="00B81EB4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2DB97D68" w14:textId="77777777" w:rsidR="00B81EB4" w:rsidRPr="004026F2" w:rsidRDefault="00B81EB4" w:rsidP="00B81EB4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i/>
          <w:snapToGrid w:val="0"/>
          <w:lang w:eastAsia="pl-PL"/>
        </w:rPr>
      </w:pP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>…………………………………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                               …………………………………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</w:p>
    <w:p w14:paraId="400CB7A7" w14:textId="77777777" w:rsidR="00B81EB4" w:rsidRPr="004026F2" w:rsidRDefault="00B81EB4" w:rsidP="00B81EB4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>(miejsce i data wystawienia)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                      (podpis i pieczątka</w:t>
      </w:r>
      <w:r w:rsidRPr="004026F2">
        <w:rPr>
          <w:rFonts w:ascii="Times New Roman" w:eastAsia="Times New Roman" w:hAnsi="Times New Roman" w:cs="Times New Roman"/>
          <w:snapToGrid w:val="0"/>
          <w:lang w:eastAsia="pl-PL"/>
        </w:rPr>
        <w:t>)</w:t>
      </w:r>
    </w:p>
    <w:p w14:paraId="42EE5656" w14:textId="77777777" w:rsidR="00B81EB4" w:rsidRPr="004026F2" w:rsidRDefault="00B81EB4" w:rsidP="00B81E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4C7304D2" w14:textId="77777777" w:rsidR="00774140" w:rsidRDefault="00774140" w:rsidP="00774140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14:paraId="738CD57C" w14:textId="77777777" w:rsidR="00911395" w:rsidRDefault="00911395" w:rsidP="00774140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14:paraId="7CE6F725" w14:textId="77777777" w:rsidR="00911395" w:rsidRPr="00774140" w:rsidRDefault="00911395" w:rsidP="00774140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14:paraId="43A44572" w14:textId="77777777" w:rsidR="004026F2" w:rsidRDefault="004026F2" w:rsidP="00256BA3">
      <w:pPr>
        <w:pStyle w:val="Tekstprzypisudolnego"/>
        <w:numPr>
          <w:ilvl w:val="0"/>
          <w:numId w:val="35"/>
        </w:numPr>
        <w:ind w:left="284" w:hanging="284"/>
        <w:jc w:val="both"/>
        <w:rPr>
          <w:sz w:val="18"/>
          <w:szCs w:val="18"/>
          <w:lang w:eastAsia="pl-PL"/>
        </w:rPr>
      </w:pPr>
      <w:r w:rsidRPr="004026F2">
        <w:rPr>
          <w:sz w:val="18"/>
          <w:szCs w:val="18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008FBC3" w14:textId="77777777" w:rsidR="00911395" w:rsidRPr="004026F2" w:rsidRDefault="00911395" w:rsidP="00911395">
      <w:pPr>
        <w:pStyle w:val="Tekstprzypisudolnego"/>
        <w:ind w:left="284"/>
        <w:jc w:val="both"/>
        <w:rPr>
          <w:sz w:val="18"/>
          <w:szCs w:val="18"/>
          <w:lang w:eastAsia="pl-PL"/>
        </w:rPr>
      </w:pPr>
    </w:p>
    <w:p w14:paraId="43AF170B" w14:textId="77777777" w:rsidR="00B81EB4" w:rsidRPr="00911395" w:rsidRDefault="004026F2" w:rsidP="00911395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  <w:r w:rsidRPr="004026F2">
        <w:rPr>
          <w:color w:val="000000"/>
          <w:sz w:val="18"/>
          <w:szCs w:val="18"/>
        </w:rPr>
        <w:t xml:space="preserve">* W przypadku gdy wykonawca </w:t>
      </w:r>
      <w:r w:rsidRPr="004026F2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BA25712" w14:textId="77777777" w:rsidR="00CD373C" w:rsidRDefault="00CD373C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  <w:bookmarkStart w:id="7" w:name="_Hlk521311742"/>
    </w:p>
    <w:p w14:paraId="190E8E61" w14:textId="77777777" w:rsidR="00CD373C" w:rsidRDefault="00CD373C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5C18E993" w14:textId="77777777" w:rsidR="00CD373C" w:rsidRDefault="00CD373C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2FB5DEF2" w14:textId="77777777" w:rsidR="00CD373C" w:rsidRDefault="00CD373C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20F28C74" w14:textId="77777777" w:rsidR="00CD373C" w:rsidRDefault="00CD373C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53B66122" w14:textId="77777777" w:rsidR="00CD373C" w:rsidRDefault="00CD373C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5B316701" w14:textId="77777777" w:rsidR="00CD373C" w:rsidRDefault="00CD373C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49887137" w14:textId="77777777" w:rsidR="00CD373C" w:rsidRDefault="00CD373C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5C1203D6" w14:textId="77777777" w:rsidR="00CD373C" w:rsidRDefault="00CD373C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7A5B4CA8" w14:textId="77777777" w:rsidR="00CD373C" w:rsidRDefault="00CD373C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4FF10E98" w14:textId="77777777" w:rsidR="00CD373C" w:rsidRDefault="00CD373C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6FD0DCFD" w14:textId="77777777" w:rsidR="00CD373C" w:rsidRDefault="00CD373C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29620E90" w14:textId="77777777" w:rsidR="00CD373C" w:rsidRDefault="00CD373C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670AC009" w14:textId="77777777" w:rsidR="00CD373C" w:rsidRDefault="00CD373C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622B6FA3" w14:textId="77777777" w:rsidR="00CD373C" w:rsidRDefault="00CD373C" w:rsidP="00AC34CD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/>
          <w:b/>
          <w:sz w:val="20"/>
          <w:szCs w:val="20"/>
          <w:lang w:eastAsia="pl-PL"/>
        </w:rPr>
      </w:pPr>
    </w:p>
    <w:p w14:paraId="2F13EB78" w14:textId="79378663" w:rsidR="004026F2" w:rsidRDefault="004026F2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  <w:r w:rsidRPr="00CA6E62">
        <w:rPr>
          <w:rFonts w:ascii="Times New Roman" w:hAnsi="Times New Roman"/>
          <w:b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Times New Roman" w:hAnsi="Times New Roman"/>
          <w:b/>
          <w:sz w:val="20"/>
          <w:szCs w:val="20"/>
          <w:lang w:eastAsia="pl-PL"/>
        </w:rPr>
        <w:t>6</w:t>
      </w:r>
      <w:r w:rsidRPr="00CA6E62">
        <w:rPr>
          <w:rFonts w:ascii="Times New Roman" w:hAnsi="Times New Roman"/>
          <w:b/>
          <w:sz w:val="20"/>
          <w:szCs w:val="20"/>
          <w:lang w:eastAsia="pl-PL"/>
        </w:rPr>
        <w:t xml:space="preserve"> do SIWZ</w:t>
      </w:r>
    </w:p>
    <w:p w14:paraId="2A3D38B5" w14:textId="77777777" w:rsidR="004026F2" w:rsidRDefault="004026F2" w:rsidP="004026F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bookmarkEnd w:id="7"/>
    <w:p w14:paraId="09B530A1" w14:textId="77777777" w:rsidR="004026F2" w:rsidRPr="009F2C7B" w:rsidRDefault="004026F2" w:rsidP="004026F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  <w:t>Wykonawca:</w:t>
      </w:r>
    </w:p>
    <w:p w14:paraId="07173ECC" w14:textId="77777777" w:rsidR="004026F2" w:rsidRPr="009F2C7B" w:rsidRDefault="004026F2" w:rsidP="004026F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14:paraId="21D0D554" w14:textId="77777777" w:rsidR="004026F2" w:rsidRPr="009F2C7B" w:rsidRDefault="004026F2" w:rsidP="004026F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CEiDG</w:t>
      </w:r>
      <w:proofErr w:type="spellEnd"/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)</w:t>
      </w:r>
    </w:p>
    <w:p w14:paraId="6394BA5A" w14:textId="77777777" w:rsidR="004026F2" w:rsidRPr="009F2C7B" w:rsidRDefault="004026F2" w:rsidP="004026F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  <w:t>reprezentowany przez:</w:t>
      </w:r>
    </w:p>
    <w:p w14:paraId="5BBDE96F" w14:textId="77777777" w:rsidR="004026F2" w:rsidRPr="009F2C7B" w:rsidRDefault="004026F2" w:rsidP="004026F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14:paraId="1FB11FE4" w14:textId="77777777" w:rsidR="004026F2" w:rsidRPr="009F2C7B" w:rsidRDefault="004026F2" w:rsidP="004026F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(imię, nazwisko, stanowisko/podstawa do  reprezentacji)</w:t>
      </w:r>
    </w:p>
    <w:p w14:paraId="69213C20" w14:textId="77777777" w:rsidR="004026F2" w:rsidRDefault="004026F2" w:rsidP="009F2C7B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3B0C90B6" w14:textId="77777777" w:rsidR="004026F2" w:rsidRDefault="004026F2" w:rsidP="009F2C7B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6C185DF9" w14:textId="77777777" w:rsidR="00B81EB4" w:rsidRDefault="004026F2" w:rsidP="004026F2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  <w:r w:rsidRPr="004026F2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 xml:space="preserve">Oświadczenie w zakresie o podwykonawcach, </w:t>
      </w:r>
    </w:p>
    <w:p w14:paraId="7DD9FAB6" w14:textId="77777777" w:rsidR="004026F2" w:rsidRPr="004026F2" w:rsidRDefault="004026F2" w:rsidP="00B81EB4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  <w:r w:rsidRPr="004026F2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 xml:space="preserve">zgodnie z art. 36 b ust. 1 Ustawy </w:t>
      </w:r>
      <w:proofErr w:type="spellStart"/>
      <w:r w:rsidRPr="004026F2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>Pzp</w:t>
      </w:r>
      <w:proofErr w:type="spellEnd"/>
    </w:p>
    <w:p w14:paraId="2E740FA1" w14:textId="77777777" w:rsidR="004026F2" w:rsidRPr="004026F2" w:rsidRDefault="004026F2" w:rsidP="004026F2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14:paraId="3588628A" w14:textId="77777777" w:rsidR="004026F2" w:rsidRPr="004026F2" w:rsidRDefault="004026F2" w:rsidP="004026F2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14:paraId="4C3913CF" w14:textId="77777777" w:rsidR="004026F2" w:rsidRPr="004026F2" w:rsidRDefault="004026F2" w:rsidP="004026F2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  <w:r w:rsidRPr="004026F2">
        <w:rPr>
          <w:rFonts w:ascii="Times New Roman" w:eastAsia="Times New Roman" w:hAnsi="Times New Roman" w:cs="Times New Roman"/>
          <w:snapToGrid w:val="0"/>
          <w:lang w:eastAsia="pl-PL"/>
        </w:rPr>
        <w:t>Zamawiający żąda wskazania przez Wykonawcę części zamówienia, której wykonanie zamierza powierzyć Podwykonawcy i podania przez Wykonawcę nazw /firm/ podwykonawców.</w:t>
      </w:r>
    </w:p>
    <w:p w14:paraId="44B9D792" w14:textId="77777777" w:rsidR="004026F2" w:rsidRPr="004026F2" w:rsidRDefault="004026F2" w:rsidP="004026F2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288FE10B" w14:textId="77777777" w:rsidR="004026F2" w:rsidRPr="004026F2" w:rsidRDefault="004026F2" w:rsidP="004026F2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362"/>
        <w:gridCol w:w="2161"/>
      </w:tblGrid>
      <w:tr w:rsidR="004026F2" w:rsidRPr="004026F2" w14:paraId="2F09235E" w14:textId="77777777" w:rsidTr="00B81EB4">
        <w:trPr>
          <w:jc w:val="center"/>
        </w:trPr>
        <w:tc>
          <w:tcPr>
            <w:tcW w:w="959" w:type="dxa"/>
            <w:vAlign w:val="center"/>
          </w:tcPr>
          <w:p w14:paraId="32B93724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026F2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3362" w:type="dxa"/>
            <w:vAlign w:val="center"/>
          </w:tcPr>
          <w:p w14:paraId="0685393F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026F2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Część zamówienia, której wykonanie zamierza Wykonawca powierzyć podwykonawcy</w:t>
            </w:r>
          </w:p>
        </w:tc>
        <w:tc>
          <w:tcPr>
            <w:tcW w:w="2161" w:type="dxa"/>
            <w:vAlign w:val="center"/>
          </w:tcPr>
          <w:p w14:paraId="3FF1DF35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4026F2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Nazwa /firma/ podwykonawcy</w:t>
            </w:r>
          </w:p>
          <w:p w14:paraId="3D0CCC5F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4026F2" w:rsidRPr="004026F2" w14:paraId="752DF44A" w14:textId="77777777" w:rsidTr="00B81EB4">
        <w:trPr>
          <w:jc w:val="center"/>
        </w:trPr>
        <w:tc>
          <w:tcPr>
            <w:tcW w:w="959" w:type="dxa"/>
          </w:tcPr>
          <w:p w14:paraId="0C9E923C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2" w:type="dxa"/>
          </w:tcPr>
          <w:p w14:paraId="3A5CCD68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540DECF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4B05E5F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1" w:type="dxa"/>
          </w:tcPr>
          <w:p w14:paraId="2D21650A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026F2" w:rsidRPr="004026F2" w14:paraId="24FA6B79" w14:textId="77777777" w:rsidTr="00B81EB4">
        <w:trPr>
          <w:jc w:val="center"/>
        </w:trPr>
        <w:tc>
          <w:tcPr>
            <w:tcW w:w="959" w:type="dxa"/>
          </w:tcPr>
          <w:p w14:paraId="7F01BBE8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2" w:type="dxa"/>
          </w:tcPr>
          <w:p w14:paraId="0092AB65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5C5FBC4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75838E9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1" w:type="dxa"/>
          </w:tcPr>
          <w:p w14:paraId="3E8C3C84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026F2" w:rsidRPr="004026F2" w14:paraId="686C93D6" w14:textId="77777777" w:rsidTr="00B81EB4">
        <w:trPr>
          <w:jc w:val="center"/>
        </w:trPr>
        <w:tc>
          <w:tcPr>
            <w:tcW w:w="959" w:type="dxa"/>
          </w:tcPr>
          <w:p w14:paraId="35F9BA6E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2" w:type="dxa"/>
          </w:tcPr>
          <w:p w14:paraId="4871CDA6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0EB4247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1" w:type="dxa"/>
          </w:tcPr>
          <w:p w14:paraId="6C5A89FD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026F2" w:rsidRPr="004026F2" w14:paraId="5285F426" w14:textId="77777777" w:rsidTr="00B81EB4">
        <w:trPr>
          <w:jc w:val="center"/>
        </w:trPr>
        <w:tc>
          <w:tcPr>
            <w:tcW w:w="959" w:type="dxa"/>
          </w:tcPr>
          <w:p w14:paraId="28706C5C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2" w:type="dxa"/>
          </w:tcPr>
          <w:p w14:paraId="7BF9C34F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7C6AF40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1" w:type="dxa"/>
          </w:tcPr>
          <w:p w14:paraId="5C3E0656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7F426A6" w14:textId="77777777" w:rsidR="004026F2" w:rsidRPr="004026F2" w:rsidRDefault="004026F2" w:rsidP="004026F2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6C7BAE21" w14:textId="77777777" w:rsidR="004026F2" w:rsidRDefault="004026F2" w:rsidP="004026F2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5FD423B1" w14:textId="77777777" w:rsidR="00B81EB4" w:rsidRDefault="00B81EB4" w:rsidP="004026F2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686A394E" w14:textId="77777777" w:rsidR="00B81EB4" w:rsidRDefault="00B81EB4" w:rsidP="004026F2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4E2556C7" w14:textId="77777777" w:rsidR="00B81EB4" w:rsidRPr="004026F2" w:rsidRDefault="00B81EB4" w:rsidP="004026F2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097EEA49" w14:textId="77777777" w:rsidR="004026F2" w:rsidRPr="004026F2" w:rsidRDefault="004026F2" w:rsidP="004026F2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i/>
          <w:snapToGrid w:val="0"/>
          <w:lang w:eastAsia="pl-PL"/>
        </w:rPr>
      </w:pP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>…………………………………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                               …………………………………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</w:p>
    <w:p w14:paraId="64EEABC3" w14:textId="77777777" w:rsidR="004026F2" w:rsidRPr="004026F2" w:rsidRDefault="004026F2" w:rsidP="004026F2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>(miejsce i data wystawienia)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                      (podpis i pieczątka</w:t>
      </w:r>
      <w:r w:rsidRPr="004026F2">
        <w:rPr>
          <w:rFonts w:ascii="Times New Roman" w:eastAsia="Times New Roman" w:hAnsi="Times New Roman" w:cs="Times New Roman"/>
          <w:snapToGrid w:val="0"/>
          <w:lang w:eastAsia="pl-PL"/>
        </w:rPr>
        <w:t>)</w:t>
      </w:r>
    </w:p>
    <w:p w14:paraId="33404F5A" w14:textId="77777777" w:rsidR="004026F2" w:rsidRPr="004026F2" w:rsidRDefault="004026F2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4530FEAB" w14:textId="77777777" w:rsidR="004026F2" w:rsidRPr="004026F2" w:rsidRDefault="004026F2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03A6D133" w14:textId="77777777" w:rsidR="004026F2" w:rsidRPr="004026F2" w:rsidRDefault="004026F2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31B4344C" w14:textId="77777777" w:rsidR="004026F2" w:rsidRPr="004026F2" w:rsidRDefault="004026F2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694705DF" w14:textId="77777777" w:rsidR="004026F2" w:rsidRPr="004026F2" w:rsidRDefault="004026F2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64B93A0A" w14:textId="77777777" w:rsidR="004026F2" w:rsidRPr="004026F2" w:rsidRDefault="004026F2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30F47F67" w14:textId="77777777" w:rsidR="004026F2" w:rsidRPr="004026F2" w:rsidRDefault="004026F2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2EC8703B" w14:textId="77777777" w:rsidR="004026F2" w:rsidRPr="004026F2" w:rsidRDefault="004026F2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5A864ACB" w14:textId="77777777" w:rsidR="004026F2" w:rsidRPr="004026F2" w:rsidRDefault="004026F2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6CF032E6" w14:textId="77777777" w:rsidR="004026F2" w:rsidRPr="004026F2" w:rsidRDefault="004026F2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55DD83A3" w14:textId="77777777" w:rsidR="004026F2" w:rsidRPr="004026F2" w:rsidRDefault="004026F2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2E0FD537" w14:textId="77777777" w:rsidR="004026F2" w:rsidRPr="004026F2" w:rsidRDefault="004026F2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30736005" w14:textId="77777777" w:rsidR="004026F2" w:rsidRPr="004026F2" w:rsidRDefault="004026F2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55376CC4" w14:textId="77777777" w:rsidR="00B81EB4" w:rsidRDefault="00B81EB4" w:rsidP="00B81EB4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  <w:r w:rsidRPr="00CA6E62">
        <w:rPr>
          <w:rFonts w:ascii="Times New Roman" w:hAnsi="Times New Roman"/>
          <w:b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Times New Roman" w:hAnsi="Times New Roman"/>
          <w:b/>
          <w:sz w:val="20"/>
          <w:szCs w:val="20"/>
          <w:lang w:eastAsia="pl-PL"/>
        </w:rPr>
        <w:t>7</w:t>
      </w:r>
      <w:r w:rsidRPr="00CA6E62">
        <w:rPr>
          <w:rFonts w:ascii="Times New Roman" w:hAnsi="Times New Roman"/>
          <w:b/>
          <w:sz w:val="20"/>
          <w:szCs w:val="20"/>
          <w:lang w:eastAsia="pl-PL"/>
        </w:rPr>
        <w:t xml:space="preserve"> do SIWZ</w:t>
      </w:r>
    </w:p>
    <w:p w14:paraId="4A5489F2" w14:textId="77777777" w:rsidR="00B81EB4" w:rsidRDefault="00B81EB4" w:rsidP="00B81EB4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83CF496" w14:textId="77777777" w:rsidR="00B81EB4" w:rsidRPr="00B81EB4" w:rsidRDefault="00B81EB4" w:rsidP="00B81EB4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81EB4">
        <w:rPr>
          <w:rFonts w:ascii="Times New Roman" w:eastAsia="Times New Roman" w:hAnsi="Times New Roman" w:cs="Times New Roman"/>
          <w:b/>
          <w:bCs/>
          <w:lang w:eastAsia="pl-PL"/>
        </w:rPr>
        <w:t>Warunki</w:t>
      </w:r>
    </w:p>
    <w:p w14:paraId="457FF901" w14:textId="77777777" w:rsidR="00B81EB4" w:rsidRPr="00B81EB4" w:rsidRDefault="00B81EB4" w:rsidP="00B81EB4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9808563" w14:textId="77777777" w:rsidR="00B81EB4" w:rsidRPr="00B81EB4" w:rsidRDefault="00B81EB4" w:rsidP="00256BA3">
      <w:pPr>
        <w:numPr>
          <w:ilvl w:val="0"/>
          <w:numId w:val="3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81EB4">
        <w:rPr>
          <w:rFonts w:ascii="Times New Roman" w:eastAsia="Times New Roman" w:hAnsi="Times New Roman" w:cs="Times New Roman"/>
          <w:b/>
          <w:lang w:eastAsia="pl-PL"/>
        </w:rPr>
        <w:t xml:space="preserve">Produkty ujęte w przedmiocie zamówienia muszą być zgodne </w:t>
      </w:r>
      <w:r w:rsidRPr="00B81EB4">
        <w:rPr>
          <w:rFonts w:ascii="Times New Roman" w:eastAsia="Times New Roman" w:hAnsi="Times New Roman" w:cs="Times New Roman"/>
          <w:b/>
          <w:bCs/>
          <w:lang w:eastAsia="pl-PL"/>
        </w:rPr>
        <w:t>z aktualnym  (na dzień przetargu) Obwieszczeniem Ministra Zdrowia w sprawie wykazu refundowanych leków, środków spożywczych specjalnego przeznaczenia żywieniowego oraz wyrobów medycznych.</w:t>
      </w:r>
    </w:p>
    <w:p w14:paraId="328A01A1" w14:textId="77777777" w:rsidR="00B81EB4" w:rsidRPr="00B81EB4" w:rsidRDefault="00B81EB4" w:rsidP="00B81E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36D4F15" w14:textId="77777777" w:rsidR="00B81EB4" w:rsidRDefault="00B81EB4" w:rsidP="00256BA3">
      <w:pPr>
        <w:numPr>
          <w:ilvl w:val="0"/>
          <w:numId w:val="3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Wykonawca zobowiązuje się dostarczyć produkty nowe, nieuszkodzone, bez wad, nieobjęte prawami osób trzecich.</w:t>
      </w:r>
    </w:p>
    <w:p w14:paraId="437FD16A" w14:textId="77777777" w:rsidR="00B81EB4" w:rsidRDefault="00B81EB4" w:rsidP="00B81EB4">
      <w:pPr>
        <w:pStyle w:val="Akapitzlis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991A1DB" w14:textId="77777777" w:rsidR="00B81EB4" w:rsidRPr="00B81EB4" w:rsidRDefault="00B81EB4" w:rsidP="00256BA3">
      <w:pPr>
        <w:numPr>
          <w:ilvl w:val="0"/>
          <w:numId w:val="3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81EB4">
        <w:rPr>
          <w:rFonts w:ascii="Times New Roman" w:eastAsia="Times New Roman" w:hAnsi="Times New Roman" w:cs="Times New Roman"/>
          <w:b/>
          <w:bCs/>
          <w:lang w:eastAsia="pl-PL"/>
        </w:rPr>
        <w:t>Zamawiający wymaga dostarczenia wraz z lekiem ulotki w języku polskim.</w:t>
      </w:r>
    </w:p>
    <w:p w14:paraId="02FB19F1" w14:textId="77777777" w:rsidR="00B81EB4" w:rsidRPr="00B81EB4" w:rsidRDefault="00B81EB4" w:rsidP="00B81E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61EDBAF" w14:textId="77777777" w:rsidR="00B81EB4" w:rsidRPr="00B81EB4" w:rsidRDefault="00B81EB4" w:rsidP="00256BA3">
      <w:pPr>
        <w:numPr>
          <w:ilvl w:val="0"/>
          <w:numId w:val="3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81EB4">
        <w:rPr>
          <w:rFonts w:ascii="Times New Roman" w:eastAsia="Times New Roman" w:hAnsi="Times New Roman" w:cs="Times New Roman"/>
          <w:b/>
          <w:bCs/>
          <w:lang w:eastAsia="pl-PL"/>
        </w:rPr>
        <w:t>W przypadku zmiany cen urzędowych, wysokości limitu finansowania, Wykonawca zobowiązuje się do przeceny leków zakupionych wcześniej i znajdujących się na stanie Działu Farmacji, w dniu wejścia w życie aktu prawnego zmieniającego cenę.</w:t>
      </w:r>
    </w:p>
    <w:p w14:paraId="18DEBE11" w14:textId="77777777" w:rsidR="00B81EB4" w:rsidRPr="00B81EB4" w:rsidRDefault="00B81EB4" w:rsidP="00B81E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42E558A" w14:textId="77777777" w:rsidR="00B81EB4" w:rsidRPr="00B81EB4" w:rsidRDefault="00B81EB4" w:rsidP="00256BA3">
      <w:pPr>
        <w:numPr>
          <w:ilvl w:val="0"/>
          <w:numId w:val="3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81EB4">
        <w:rPr>
          <w:rFonts w:ascii="Times New Roman" w:eastAsia="Times New Roman" w:hAnsi="Times New Roman" w:cs="Times New Roman"/>
          <w:b/>
          <w:lang w:eastAsia="pl-PL"/>
        </w:rPr>
        <w:t xml:space="preserve">Dostarczone przez Wykonawcę produkty muszą posiadać okres ważności nie krótszy niż </w:t>
      </w:r>
      <w:r w:rsidRPr="00B81EB4">
        <w:rPr>
          <w:rFonts w:ascii="Times New Roman" w:eastAsia="Times New Roman" w:hAnsi="Times New Roman" w:cs="Times New Roman"/>
          <w:b/>
          <w:lang w:eastAsia="pl-PL"/>
        </w:rPr>
        <w:br/>
        <w:t>6 miesięcy od daty dostawy.</w:t>
      </w:r>
    </w:p>
    <w:p w14:paraId="70944DEC" w14:textId="77777777" w:rsidR="00B81EB4" w:rsidRPr="00B81EB4" w:rsidRDefault="00B81EB4" w:rsidP="00B81E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47E38D2" w14:textId="77777777" w:rsidR="00B81EB4" w:rsidRPr="00B81EB4" w:rsidRDefault="00B81EB4" w:rsidP="00256BA3">
      <w:pPr>
        <w:numPr>
          <w:ilvl w:val="0"/>
          <w:numId w:val="3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>W przypadku potwierdzonego braku na rynku jakiegoś produktu – pozycja ta nie będzie brana pod uwagę w ocenie danej grupy u wszystkich Wykonawców – nie należy jej wyceniać.</w:t>
      </w:r>
    </w:p>
    <w:p w14:paraId="79567AEC" w14:textId="77777777" w:rsidR="00B81EB4" w:rsidRPr="00B81EB4" w:rsidRDefault="00B81EB4" w:rsidP="00B81E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5B69724" w14:textId="77777777" w:rsidR="00B81EB4" w:rsidRPr="00B81EB4" w:rsidRDefault="00B81EB4" w:rsidP="00256BA3">
      <w:pPr>
        <w:numPr>
          <w:ilvl w:val="0"/>
          <w:numId w:val="3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 xml:space="preserve">W przypadku produktów występujących w przedmiocie zamówienia pod nazwą handlową, dopuszcza się składania na te pozycje ofert preparatów równoważnych (o identycznym składzie chemicznym i to zarówno pod względem rodzaju substancji chemicznych jak i ilości – stężenia – zawartych substancji). </w:t>
      </w:r>
      <w:r w:rsidRPr="00B81EB4">
        <w:rPr>
          <w:rFonts w:ascii="Times New Roman" w:eastAsia="Times New Roman" w:hAnsi="Times New Roman" w:cs="Times New Roman"/>
          <w:b/>
          <w:u w:val="single"/>
          <w:lang w:eastAsia="pl-PL"/>
        </w:rPr>
        <w:t>Zapis ten nie dotyczy pozycji dodatkowo oznaczonych „NZ”.</w:t>
      </w:r>
    </w:p>
    <w:p w14:paraId="48D0E6AA" w14:textId="77777777" w:rsidR="00B81EB4" w:rsidRPr="00B81EB4" w:rsidRDefault="00B81EB4" w:rsidP="00B81E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12DF681" w14:textId="77777777" w:rsidR="00B81EB4" w:rsidRPr="00B81EB4" w:rsidRDefault="00B81EB4" w:rsidP="00256BA3">
      <w:pPr>
        <w:numPr>
          <w:ilvl w:val="0"/>
          <w:numId w:val="3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81EB4">
        <w:rPr>
          <w:rFonts w:ascii="Times New Roman" w:eastAsia="Times New Roman" w:hAnsi="Times New Roman" w:cs="Times New Roman"/>
          <w:b/>
          <w:lang w:eastAsia="pl-PL"/>
        </w:rPr>
        <w:t>W przypadku braku na rynku opakowań produktów podanych w SIWZ, dopuszcza się podanie najmniejszych, zarejestrowanych opakowań dostępnych na rynku i przeliczenie ich cen (w formularzu cenowym) na opakowania wymagane. Należy zaokrąglić do pełnego opakowania w górę.</w:t>
      </w:r>
    </w:p>
    <w:p w14:paraId="2B56782C" w14:textId="77777777" w:rsidR="00B81EB4" w:rsidRPr="00B81EB4" w:rsidRDefault="00B81EB4" w:rsidP="00B81E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F4D0A80" w14:textId="77777777" w:rsidR="00B81EB4" w:rsidRPr="00B81EB4" w:rsidRDefault="00B81EB4" w:rsidP="00256BA3">
      <w:pPr>
        <w:numPr>
          <w:ilvl w:val="0"/>
          <w:numId w:val="3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>Wykonawca zobowiązuje się udostępnić na prośbę Zamawiającego aktualne świadectwa rejestracji, atesty czy karty charakterystyki produktów.</w:t>
      </w:r>
    </w:p>
    <w:p w14:paraId="39989429" w14:textId="77777777" w:rsidR="00B81EB4" w:rsidRPr="00B81EB4" w:rsidRDefault="00B81EB4" w:rsidP="00B81E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D78C38F" w14:textId="77777777" w:rsidR="00B81EB4" w:rsidRPr="00B81EB4" w:rsidRDefault="00B81EB4" w:rsidP="00256BA3">
      <w:pPr>
        <w:numPr>
          <w:ilvl w:val="0"/>
          <w:numId w:val="3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>Zamawiający zastrzega sobie prawo rezygnacji z zakupu części asortymentu wynikającego z braku zapotrzebowania na dany asortyment lub zmniejszenia zapotrzebowania.</w:t>
      </w:r>
    </w:p>
    <w:p w14:paraId="0CF3168D" w14:textId="77777777" w:rsidR="00B81EB4" w:rsidRPr="00B81EB4" w:rsidRDefault="00B81EB4" w:rsidP="00B81E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4B4CB47" w14:textId="77777777" w:rsidR="00B81EB4" w:rsidRPr="00B81EB4" w:rsidRDefault="00B81EB4" w:rsidP="00256BA3">
      <w:pPr>
        <w:numPr>
          <w:ilvl w:val="0"/>
          <w:numId w:val="3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>W szczególnych przypadkach (np. braku na rynku) dopuszcza się dostarczanie produktów równoważnych, po wcześniejszym uzgodnieniu z Zamawiającym, w tej samej cenie lub niższej.</w:t>
      </w:r>
    </w:p>
    <w:p w14:paraId="06E75B82" w14:textId="77777777" w:rsidR="00B81EB4" w:rsidRPr="00B81EB4" w:rsidRDefault="00B81EB4" w:rsidP="00B81E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4AE2F3D" w14:textId="77777777" w:rsidR="00B81EB4" w:rsidRPr="00B81EB4" w:rsidRDefault="00B81EB4" w:rsidP="00256BA3">
      <w:pPr>
        <w:numPr>
          <w:ilvl w:val="0"/>
          <w:numId w:val="3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>Zamawiający zastrzega sobie możliwość, telefonicznie, faksem lub e-mailem, korygowania terminów i wielkości dostaw.</w:t>
      </w:r>
    </w:p>
    <w:p w14:paraId="59572D05" w14:textId="77777777" w:rsidR="00B81EB4" w:rsidRPr="00B81EB4" w:rsidRDefault="00B81EB4" w:rsidP="00B81E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0670E62" w14:textId="77777777" w:rsidR="00B81EB4" w:rsidRPr="00B81EB4" w:rsidRDefault="00B81EB4" w:rsidP="00256BA3">
      <w:pPr>
        <w:numPr>
          <w:ilvl w:val="0"/>
          <w:numId w:val="3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>Zamawiający wymaga podania imienia, nazwiska i stanowiska osób, które należy wpisać w przyszłej umowie dostawy.</w:t>
      </w:r>
    </w:p>
    <w:p w14:paraId="0C9F78DB" w14:textId="77777777" w:rsidR="00B81EB4" w:rsidRPr="00B81EB4" w:rsidRDefault="00B81EB4" w:rsidP="00B81E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CEC2653" w14:textId="77777777" w:rsidR="00B81EB4" w:rsidRPr="00B81EB4" w:rsidRDefault="00B81EB4" w:rsidP="00256BA3">
      <w:pPr>
        <w:numPr>
          <w:ilvl w:val="0"/>
          <w:numId w:val="3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>Zamawiający wymaga podania numeru telefonu, e-maila, imienia, nazwiska, oraz stanowiska osób, które kontaktować się będą z Kierownikiem Działu Farmacji w sprawach np. zamówień, reklamacji itp.</w:t>
      </w:r>
    </w:p>
    <w:p w14:paraId="6A873248" w14:textId="77777777" w:rsidR="00B81EB4" w:rsidRPr="00B81EB4" w:rsidRDefault="00B81EB4" w:rsidP="00B81E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FA0D38A" w14:textId="77777777" w:rsidR="00B81EB4" w:rsidRPr="001679AB" w:rsidRDefault="00B81EB4" w:rsidP="001679AB">
      <w:pPr>
        <w:numPr>
          <w:ilvl w:val="0"/>
          <w:numId w:val="3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>Zamawiający wymaga podania nazwy banku oraz numeru konta bankowego, na które przekazywane będą należności  za otrzymane faktury</w:t>
      </w:r>
    </w:p>
    <w:p w14:paraId="37E037BD" w14:textId="77777777" w:rsidR="00B81EB4" w:rsidRDefault="00B81EB4" w:rsidP="00B81EB4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  <w:bookmarkStart w:id="8" w:name="_Hlk521324165"/>
      <w:r w:rsidRPr="00CA6E62">
        <w:rPr>
          <w:rFonts w:ascii="Times New Roman" w:hAnsi="Times New Roman"/>
          <w:b/>
          <w:sz w:val="20"/>
          <w:szCs w:val="20"/>
          <w:lang w:eastAsia="pl-PL"/>
        </w:rPr>
        <w:lastRenderedPageBreak/>
        <w:t xml:space="preserve">Załącznik Nr </w:t>
      </w:r>
      <w:r w:rsidR="003E36DE">
        <w:rPr>
          <w:rFonts w:ascii="Times New Roman" w:hAnsi="Times New Roman"/>
          <w:b/>
          <w:sz w:val="20"/>
          <w:szCs w:val="20"/>
          <w:lang w:eastAsia="pl-PL"/>
        </w:rPr>
        <w:t>8</w:t>
      </w:r>
      <w:r w:rsidRPr="00CA6E62">
        <w:rPr>
          <w:rFonts w:ascii="Times New Roman" w:hAnsi="Times New Roman"/>
          <w:b/>
          <w:sz w:val="20"/>
          <w:szCs w:val="20"/>
          <w:lang w:eastAsia="pl-PL"/>
        </w:rPr>
        <w:t xml:space="preserve"> do SIWZ</w:t>
      </w:r>
    </w:p>
    <w:bookmarkEnd w:id="8"/>
    <w:p w14:paraId="2FC72900" w14:textId="77777777" w:rsidR="00B81EB4" w:rsidRDefault="00B81EB4" w:rsidP="00B81EB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67CA897" w14:textId="4C5F905D" w:rsidR="00B81EB4" w:rsidRPr="00B81EB4" w:rsidRDefault="00B81EB4" w:rsidP="00B81EB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1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NR …/……/201</w:t>
      </w:r>
      <w:r w:rsidR="004A63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</w:p>
    <w:p w14:paraId="775C562F" w14:textId="77777777" w:rsidR="00B81EB4" w:rsidRPr="00B81EB4" w:rsidRDefault="00B81EB4" w:rsidP="00B81EB4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C634528" w14:textId="77777777" w:rsidR="00B81EB4" w:rsidRPr="00B81EB4" w:rsidRDefault="00B81EB4" w:rsidP="00B81EB4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 xml:space="preserve">   zawarta w dniu ................ w Więcborku  pomiędzy:</w:t>
      </w:r>
    </w:p>
    <w:p w14:paraId="7760E193" w14:textId="77777777" w:rsidR="00B81EB4" w:rsidRPr="00B81EB4" w:rsidRDefault="00B81EB4" w:rsidP="00B81EB4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ABAC0A2" w14:textId="66920102" w:rsidR="00B81EB4" w:rsidRPr="00B81EB4" w:rsidRDefault="00B81EB4" w:rsidP="00B81EB4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after="0" w:line="240" w:lineRule="auto"/>
        <w:ind w:hanging="340"/>
        <w:rPr>
          <w:rFonts w:ascii="Times New Roman" w:eastAsia="Times New Roman" w:hAnsi="Times New Roman" w:cs="Times New Roman"/>
          <w:b/>
          <w:lang w:eastAsia="pl-PL"/>
        </w:rPr>
      </w:pPr>
      <w:r w:rsidRPr="00B81EB4">
        <w:rPr>
          <w:rFonts w:ascii="Times New Roman" w:eastAsia="Times New Roman" w:hAnsi="Times New Roman" w:cs="Times New Roman"/>
          <w:b/>
          <w:lang w:eastAsia="pl-PL"/>
        </w:rPr>
        <w:t xml:space="preserve">       NOVUM – MED Sp z o.o.</w:t>
      </w:r>
      <w:r w:rsidR="002B36E4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Pr="00B81EB4">
        <w:rPr>
          <w:rFonts w:ascii="Times New Roman" w:eastAsia="Times New Roman" w:hAnsi="Times New Roman" w:cs="Times New Roman"/>
          <w:b/>
          <w:lang w:eastAsia="pl-PL"/>
        </w:rPr>
        <w:t xml:space="preserve"> ul. Mickiewicza 26,</w:t>
      </w:r>
    </w:p>
    <w:p w14:paraId="497CE6FC" w14:textId="77777777" w:rsidR="00B81EB4" w:rsidRPr="00B81EB4" w:rsidRDefault="00B81EB4" w:rsidP="00B81EB4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after="0" w:line="240" w:lineRule="auto"/>
        <w:ind w:hanging="340"/>
        <w:rPr>
          <w:rFonts w:ascii="Times New Roman" w:eastAsia="Times New Roman" w:hAnsi="Times New Roman" w:cs="Times New Roman"/>
          <w:b/>
          <w:lang w:eastAsia="pl-PL"/>
        </w:rPr>
      </w:pPr>
      <w:r w:rsidRPr="00B81EB4">
        <w:rPr>
          <w:rFonts w:ascii="Times New Roman" w:eastAsia="Times New Roman" w:hAnsi="Times New Roman" w:cs="Times New Roman"/>
          <w:b/>
          <w:lang w:eastAsia="pl-PL"/>
        </w:rPr>
        <w:t xml:space="preserve">       89-410 Więcbork</w:t>
      </w:r>
    </w:p>
    <w:p w14:paraId="57B62D1C" w14:textId="77777777" w:rsidR="00B81EB4" w:rsidRPr="00B81EB4" w:rsidRDefault="00B81EB4" w:rsidP="00B81EB4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  <w:tab w:val="left" w:pos="7088"/>
        </w:tabs>
        <w:spacing w:after="0" w:line="240" w:lineRule="auto"/>
        <w:ind w:hanging="340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 xml:space="preserve">       zarejestrowaną w Sądzie Rejonowym w Bydgoszczy, XIII Wydział Gospodarczy Krajowego Rejestru</w:t>
      </w:r>
    </w:p>
    <w:p w14:paraId="02ED63AB" w14:textId="77777777" w:rsidR="00B81EB4" w:rsidRPr="00B81EB4" w:rsidRDefault="00B81EB4" w:rsidP="00B81EB4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  <w:tab w:val="left" w:pos="7088"/>
        </w:tabs>
        <w:spacing w:after="0" w:line="240" w:lineRule="auto"/>
        <w:ind w:hanging="340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 xml:space="preserve">       Sądowego pod numerem KRS 0000220302</w:t>
      </w:r>
    </w:p>
    <w:p w14:paraId="68153816" w14:textId="77777777" w:rsidR="00B81EB4" w:rsidRPr="00B81EB4" w:rsidRDefault="00B81EB4" w:rsidP="00B81EB4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  <w:tab w:val="left" w:pos="7088"/>
        </w:tabs>
        <w:spacing w:after="0" w:line="240" w:lineRule="auto"/>
        <w:ind w:hanging="340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Pr="00B81EB4">
        <w:rPr>
          <w:rFonts w:ascii="Times New Roman" w:eastAsia="Times New Roman" w:hAnsi="Times New Roman" w:cs="Times New Roman"/>
          <w:b/>
          <w:lang w:eastAsia="pl-PL"/>
        </w:rPr>
        <w:t>NIP 504-000-89-67   REGON  093213663</w:t>
      </w:r>
    </w:p>
    <w:p w14:paraId="1115A134" w14:textId="77777777" w:rsidR="00B81EB4" w:rsidRPr="00B81EB4" w:rsidRDefault="00B81EB4" w:rsidP="00B81EB4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  <w:tab w:val="left" w:pos="7088"/>
        </w:tabs>
        <w:spacing w:after="0" w:line="240" w:lineRule="auto"/>
        <w:ind w:hanging="340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 xml:space="preserve">       zwanym dalej </w:t>
      </w:r>
      <w:r w:rsidRPr="00B81EB4">
        <w:rPr>
          <w:rFonts w:ascii="Times New Roman" w:eastAsia="Times New Roman" w:hAnsi="Times New Roman" w:cs="Times New Roman"/>
          <w:b/>
          <w:lang w:eastAsia="pl-PL"/>
        </w:rPr>
        <w:t>Zamawiającym</w:t>
      </w:r>
      <w:r w:rsidRPr="00B81EB4">
        <w:rPr>
          <w:rFonts w:ascii="Times New Roman" w:eastAsia="Times New Roman" w:hAnsi="Times New Roman" w:cs="Times New Roman"/>
          <w:lang w:eastAsia="pl-PL"/>
        </w:rPr>
        <w:t xml:space="preserve"> w imieniu i na rzecz którego działa :</w:t>
      </w:r>
    </w:p>
    <w:p w14:paraId="05D60004" w14:textId="77777777" w:rsidR="00B81EB4" w:rsidRPr="00704B10" w:rsidRDefault="00B81EB4" w:rsidP="00256BA3">
      <w:pPr>
        <w:pStyle w:val="Akapitzlist"/>
        <w:numPr>
          <w:ilvl w:val="0"/>
          <w:numId w:val="50"/>
        </w:num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04B10">
        <w:rPr>
          <w:rFonts w:ascii="Times New Roman" w:eastAsia="Times New Roman" w:hAnsi="Times New Roman" w:cs="Times New Roman"/>
          <w:lang w:eastAsia="pl-PL"/>
        </w:rPr>
        <w:t xml:space="preserve">Prezes Zarządu – Maria </w:t>
      </w:r>
      <w:proofErr w:type="spellStart"/>
      <w:r w:rsidRPr="00704B10">
        <w:rPr>
          <w:rFonts w:ascii="Times New Roman" w:eastAsia="Times New Roman" w:hAnsi="Times New Roman" w:cs="Times New Roman"/>
          <w:lang w:eastAsia="pl-PL"/>
        </w:rPr>
        <w:t>Kiełbasińska</w:t>
      </w:r>
      <w:proofErr w:type="spellEnd"/>
    </w:p>
    <w:p w14:paraId="7DCB4ECC" w14:textId="77777777" w:rsidR="00B81EB4" w:rsidRDefault="00B81EB4" w:rsidP="00B81EB4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after="0" w:line="240" w:lineRule="auto"/>
        <w:ind w:hanging="340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 xml:space="preserve">       zwanym w dalszej części Umowy Zamawiającym,</w:t>
      </w:r>
    </w:p>
    <w:p w14:paraId="7B9AF4E5" w14:textId="77777777" w:rsidR="00B81EB4" w:rsidRPr="00B81EB4" w:rsidRDefault="00B81EB4" w:rsidP="00B81EB4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after="0" w:line="240" w:lineRule="auto"/>
        <w:ind w:hanging="340"/>
        <w:rPr>
          <w:rFonts w:ascii="Times New Roman" w:eastAsia="Times New Roman" w:hAnsi="Times New Roman" w:cs="Times New Roman"/>
          <w:lang w:eastAsia="pl-PL"/>
        </w:rPr>
      </w:pPr>
    </w:p>
    <w:p w14:paraId="02B20116" w14:textId="77777777" w:rsidR="00B81EB4" w:rsidRDefault="00B81EB4" w:rsidP="00B81EB4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after="0" w:line="240" w:lineRule="auto"/>
        <w:ind w:hanging="340"/>
        <w:rPr>
          <w:rFonts w:ascii="Times New Roman" w:eastAsia="Times New Roman" w:hAnsi="Times New Roman" w:cs="Times New Roman"/>
          <w:bCs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Pr="00B81EB4">
        <w:rPr>
          <w:rFonts w:ascii="Times New Roman" w:eastAsia="Times New Roman" w:hAnsi="Times New Roman" w:cs="Times New Roman"/>
          <w:bCs/>
          <w:lang w:eastAsia="pl-PL"/>
        </w:rPr>
        <w:t>a</w:t>
      </w:r>
    </w:p>
    <w:p w14:paraId="01E06144" w14:textId="77777777" w:rsidR="00B81EB4" w:rsidRPr="00B81EB4" w:rsidRDefault="00B81EB4" w:rsidP="00B81EB4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after="0" w:line="240" w:lineRule="auto"/>
        <w:ind w:hanging="340"/>
        <w:rPr>
          <w:rFonts w:ascii="Times New Roman" w:eastAsia="Times New Roman" w:hAnsi="Times New Roman" w:cs="Times New Roman"/>
          <w:lang w:eastAsia="pl-PL"/>
        </w:rPr>
      </w:pPr>
    </w:p>
    <w:p w14:paraId="180030FE" w14:textId="77777777" w:rsidR="00B81EB4" w:rsidRPr="00704B10" w:rsidRDefault="00B81EB4" w:rsidP="00256BA3">
      <w:pPr>
        <w:pStyle w:val="Akapitzlist"/>
        <w:widowControl w:val="0"/>
        <w:numPr>
          <w:ilvl w:val="0"/>
          <w:numId w:val="50"/>
        </w:num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04B1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…………………………………………………………………………………………………….</w:t>
      </w:r>
    </w:p>
    <w:p w14:paraId="5A644F18" w14:textId="77777777" w:rsidR="00B81EB4" w:rsidRPr="00B81EB4" w:rsidRDefault="00B81EB4" w:rsidP="00704B10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>reprezentowanym przez:</w:t>
      </w:r>
    </w:p>
    <w:p w14:paraId="553B213B" w14:textId="77777777" w:rsidR="00B81EB4" w:rsidRPr="00B81EB4" w:rsidRDefault="00B81EB4" w:rsidP="00B81E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</w:t>
      </w:r>
    </w:p>
    <w:p w14:paraId="5876B012" w14:textId="77777777" w:rsidR="00B81EB4" w:rsidRDefault="00B81EB4" w:rsidP="00B81E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>zwanym w dalszej części Umowy Wykonawcą.</w:t>
      </w:r>
    </w:p>
    <w:p w14:paraId="5C4D81FF" w14:textId="77777777" w:rsidR="00B81EB4" w:rsidRPr="00B81EB4" w:rsidRDefault="00B81EB4" w:rsidP="00B81E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480FD36" w14:textId="5C800DE3" w:rsidR="00B81EB4" w:rsidRDefault="00B81EB4" w:rsidP="00B81EB4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Niniejszą umowę zawarto w wyniku wyboru</w:t>
      </w:r>
      <w:r w:rsidR="00704B10">
        <w:rPr>
          <w:rFonts w:ascii="Times New Roman" w:eastAsia="Times New Roman" w:hAnsi="Times New Roman" w:cs="Times New Roman"/>
          <w:lang w:eastAsia="pl-PL"/>
        </w:rPr>
        <w:t xml:space="preserve"> najkorzystniejszej</w:t>
      </w:r>
      <w:r>
        <w:rPr>
          <w:rFonts w:ascii="Times New Roman" w:eastAsia="Times New Roman" w:hAnsi="Times New Roman" w:cs="Times New Roman"/>
          <w:lang w:eastAsia="pl-PL"/>
        </w:rPr>
        <w:t xml:space="preserve"> oferty w </w:t>
      </w:r>
      <w:r w:rsidR="00704B10">
        <w:rPr>
          <w:rFonts w:ascii="Times New Roman" w:eastAsia="Times New Roman" w:hAnsi="Times New Roman" w:cs="Times New Roman"/>
          <w:lang w:eastAsia="pl-PL"/>
        </w:rPr>
        <w:t xml:space="preserve">przeprowadzonym </w:t>
      </w:r>
      <w:r>
        <w:rPr>
          <w:rFonts w:ascii="Times New Roman" w:eastAsia="Times New Roman" w:hAnsi="Times New Roman" w:cs="Times New Roman"/>
          <w:lang w:eastAsia="pl-PL"/>
        </w:rPr>
        <w:t xml:space="preserve">postępowaniu o udzielenie zamówienia publicznego </w:t>
      </w:r>
      <w:r w:rsidR="00704B10">
        <w:rPr>
          <w:rFonts w:ascii="Times New Roman" w:eastAsia="Times New Roman" w:hAnsi="Times New Roman" w:cs="Times New Roman"/>
          <w:lang w:eastAsia="pl-PL"/>
        </w:rPr>
        <w:t xml:space="preserve">w trybie przetargu nieograniczonego, </w:t>
      </w:r>
      <w:r>
        <w:rPr>
          <w:rFonts w:ascii="Times New Roman" w:eastAsia="Times New Roman" w:hAnsi="Times New Roman" w:cs="Times New Roman"/>
          <w:lang w:eastAsia="pl-PL"/>
        </w:rPr>
        <w:t>zgodnie z ustawą z dnia 29 stycznia 2004 roku Prawo zamówień publicznych (t. jedn. Dz. U. z 201</w:t>
      </w:r>
      <w:r w:rsidR="00686980">
        <w:rPr>
          <w:rFonts w:ascii="Times New Roman" w:eastAsia="Times New Roman" w:hAnsi="Times New Roman" w:cs="Times New Roman"/>
          <w:lang w:eastAsia="pl-PL"/>
        </w:rPr>
        <w:t>8</w:t>
      </w:r>
      <w:r>
        <w:rPr>
          <w:rFonts w:ascii="Times New Roman" w:eastAsia="Times New Roman" w:hAnsi="Times New Roman" w:cs="Times New Roman"/>
          <w:lang w:eastAsia="pl-PL"/>
        </w:rPr>
        <w:t xml:space="preserve"> r. poz. 1</w:t>
      </w:r>
      <w:r w:rsidR="00686980">
        <w:rPr>
          <w:rFonts w:ascii="Times New Roman" w:eastAsia="Times New Roman" w:hAnsi="Times New Roman" w:cs="Times New Roman"/>
          <w:lang w:eastAsia="pl-PL"/>
        </w:rPr>
        <w:t>986</w:t>
      </w:r>
      <w:r>
        <w:rPr>
          <w:rFonts w:ascii="Times New Roman" w:eastAsia="Times New Roman" w:hAnsi="Times New Roman" w:cs="Times New Roman"/>
          <w:lang w:eastAsia="pl-PL"/>
        </w:rPr>
        <w:t xml:space="preserve"> ze zm.)</w:t>
      </w:r>
    </w:p>
    <w:p w14:paraId="037ED7D6" w14:textId="77777777" w:rsidR="001679AB" w:rsidRDefault="001679AB" w:rsidP="00E34EF5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42AF0B4" w14:textId="77777777" w:rsidR="00704B10" w:rsidRPr="00704B10" w:rsidRDefault="00B81EB4" w:rsidP="00E34EF5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>§ 1</w:t>
      </w:r>
    </w:p>
    <w:p w14:paraId="6E60F990" w14:textId="77777777" w:rsidR="00E34EF5" w:rsidRDefault="00E34EF5" w:rsidP="00256BA3">
      <w:pPr>
        <w:pStyle w:val="Akapitzlist"/>
        <w:numPr>
          <w:ilvl w:val="0"/>
          <w:numId w:val="39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E34EF5">
        <w:rPr>
          <w:rFonts w:ascii="Times New Roman" w:eastAsia="Times New Roman" w:hAnsi="Times New Roman" w:cs="Times New Roman"/>
          <w:lang w:eastAsia="pl-PL"/>
        </w:rPr>
        <w:t xml:space="preserve">Przedmiotem umowy jest sukcesywna dostawa produktów leczniczych do Zamawiającego, przez okres 12 miesięcy, według specyfikacji asortymentowo - cenowej określonej w Załącznikach 1 i 2 do niniejszej umowy, będących integralną częścią umowy, oraz łącznie w ilościach opisanych w Załączniku </w:t>
      </w:r>
      <w:r w:rsidR="00704B10" w:rsidRPr="00E34EF5">
        <w:rPr>
          <w:rFonts w:ascii="Times New Roman" w:eastAsia="Times New Roman" w:hAnsi="Times New Roman" w:cs="Times New Roman"/>
          <w:lang w:eastAsia="pl-PL"/>
        </w:rPr>
        <w:t xml:space="preserve">2. </w:t>
      </w:r>
    </w:p>
    <w:p w14:paraId="1952F0CB" w14:textId="77777777" w:rsidR="00704B10" w:rsidRPr="00E34EF5" w:rsidRDefault="00704B10" w:rsidP="00256BA3">
      <w:pPr>
        <w:pStyle w:val="Akapitzlist"/>
        <w:numPr>
          <w:ilvl w:val="0"/>
          <w:numId w:val="39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E34EF5">
        <w:rPr>
          <w:rFonts w:ascii="Times New Roman" w:eastAsia="Times New Roman" w:hAnsi="Times New Roman" w:cs="Times New Roman"/>
          <w:lang w:eastAsia="pl-PL"/>
        </w:rPr>
        <w:t xml:space="preserve">Zobowiązanie wynikające z umowy Wykonawca realizuje zgodnie z treścią swojej oferty, o której mowa oraz uwzględniając wymagania określone przez Zamawiającego w </w:t>
      </w:r>
      <w:r w:rsidR="00E34EF5">
        <w:rPr>
          <w:rFonts w:ascii="Times New Roman" w:eastAsia="Times New Roman" w:hAnsi="Times New Roman" w:cs="Times New Roman"/>
          <w:lang w:eastAsia="pl-PL"/>
        </w:rPr>
        <w:t>S</w:t>
      </w:r>
      <w:r w:rsidRPr="00E34EF5">
        <w:rPr>
          <w:rFonts w:ascii="Times New Roman" w:eastAsia="Times New Roman" w:hAnsi="Times New Roman" w:cs="Times New Roman"/>
          <w:lang w:eastAsia="pl-PL"/>
        </w:rPr>
        <w:t xml:space="preserve">pecyfikacji </w:t>
      </w:r>
      <w:r w:rsidR="00E34EF5">
        <w:rPr>
          <w:rFonts w:ascii="Times New Roman" w:eastAsia="Times New Roman" w:hAnsi="Times New Roman" w:cs="Times New Roman"/>
          <w:lang w:eastAsia="pl-PL"/>
        </w:rPr>
        <w:t>I</w:t>
      </w:r>
      <w:r w:rsidRPr="00E34EF5">
        <w:rPr>
          <w:rFonts w:ascii="Times New Roman" w:eastAsia="Times New Roman" w:hAnsi="Times New Roman" w:cs="Times New Roman"/>
          <w:lang w:eastAsia="pl-PL"/>
        </w:rPr>
        <w:t xml:space="preserve">stotnych </w:t>
      </w:r>
      <w:r w:rsidR="00E34EF5">
        <w:rPr>
          <w:rFonts w:ascii="Times New Roman" w:eastAsia="Times New Roman" w:hAnsi="Times New Roman" w:cs="Times New Roman"/>
          <w:lang w:eastAsia="pl-PL"/>
        </w:rPr>
        <w:t>W</w:t>
      </w:r>
      <w:r w:rsidRPr="00E34EF5">
        <w:rPr>
          <w:rFonts w:ascii="Times New Roman" w:eastAsia="Times New Roman" w:hAnsi="Times New Roman" w:cs="Times New Roman"/>
          <w:lang w:eastAsia="pl-PL"/>
        </w:rPr>
        <w:t xml:space="preserve">arunków </w:t>
      </w:r>
      <w:r w:rsidR="00E34EF5">
        <w:rPr>
          <w:rFonts w:ascii="Times New Roman" w:eastAsia="Times New Roman" w:hAnsi="Times New Roman" w:cs="Times New Roman"/>
          <w:lang w:eastAsia="pl-PL"/>
        </w:rPr>
        <w:t>Z</w:t>
      </w:r>
      <w:r w:rsidRPr="00E34EF5">
        <w:rPr>
          <w:rFonts w:ascii="Times New Roman" w:eastAsia="Times New Roman" w:hAnsi="Times New Roman" w:cs="Times New Roman"/>
          <w:lang w:eastAsia="pl-PL"/>
        </w:rPr>
        <w:t>amówienia</w:t>
      </w:r>
      <w:r w:rsidR="00E34EF5">
        <w:rPr>
          <w:rFonts w:ascii="Times New Roman" w:eastAsia="Times New Roman" w:hAnsi="Times New Roman" w:cs="Times New Roman"/>
          <w:lang w:eastAsia="pl-PL"/>
        </w:rPr>
        <w:t>.</w:t>
      </w:r>
      <w:r w:rsidRPr="00E34EF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DEC4961" w14:textId="77777777" w:rsidR="00B81EB4" w:rsidRPr="00B81EB4" w:rsidRDefault="00704B10" w:rsidP="00256BA3">
      <w:pPr>
        <w:numPr>
          <w:ilvl w:val="0"/>
          <w:numId w:val="39"/>
        </w:numPr>
        <w:tabs>
          <w:tab w:val="num" w:pos="567"/>
          <w:tab w:val="left" w:pos="861"/>
        </w:tabs>
        <w:suppressAutoHyphens/>
        <w:autoSpaceDE w:val="0"/>
        <w:spacing w:before="120" w:after="0" w:line="276" w:lineRule="auto"/>
        <w:ind w:left="567" w:hanging="567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B81EB4">
        <w:rPr>
          <w:rFonts w:ascii="Times New Roman" w:eastAsia="Times New Roman" w:hAnsi="Times New Roman" w:cs="Times New Roman"/>
          <w:bCs/>
          <w:iCs/>
          <w:lang w:eastAsia="pl-PL"/>
        </w:rPr>
        <w:t xml:space="preserve"> </w:t>
      </w:r>
      <w:r w:rsidR="00B81EB4" w:rsidRPr="00B81EB4">
        <w:rPr>
          <w:rFonts w:ascii="Times New Roman" w:eastAsia="Times New Roman" w:hAnsi="Times New Roman" w:cs="Times New Roman"/>
          <w:bCs/>
          <w:iCs/>
          <w:lang w:eastAsia="pl-PL"/>
        </w:rPr>
        <w:t xml:space="preserve">Ceny określone w załączniku nr 1 do umowy, zawierają koszt: </w:t>
      </w:r>
    </w:p>
    <w:p w14:paraId="0CC7D978" w14:textId="77777777" w:rsidR="00B81EB4" w:rsidRPr="00B81EB4" w:rsidRDefault="00B81EB4" w:rsidP="00E34EF5">
      <w:pPr>
        <w:tabs>
          <w:tab w:val="left" w:pos="340"/>
          <w:tab w:val="left" w:pos="396"/>
          <w:tab w:val="left" w:pos="510"/>
          <w:tab w:val="left" w:pos="680"/>
          <w:tab w:val="left" w:pos="793"/>
          <w:tab w:val="num" w:pos="851"/>
          <w:tab w:val="left" w:pos="2154"/>
          <w:tab w:val="left" w:pos="2381"/>
          <w:tab w:val="left" w:pos="3742"/>
          <w:tab w:val="left" w:pos="4082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B81EB4">
        <w:rPr>
          <w:rFonts w:ascii="Times New Roman" w:eastAsia="Times New Roman" w:hAnsi="Times New Roman" w:cs="Times New Roman"/>
          <w:bCs/>
          <w:iCs/>
          <w:lang w:eastAsia="pl-PL"/>
        </w:rPr>
        <w:t xml:space="preserve">1) opakowania, </w:t>
      </w:r>
    </w:p>
    <w:p w14:paraId="69EE9227" w14:textId="77777777" w:rsidR="00B81EB4" w:rsidRPr="00B81EB4" w:rsidRDefault="00B81EB4" w:rsidP="00E34EF5">
      <w:pPr>
        <w:tabs>
          <w:tab w:val="left" w:pos="340"/>
          <w:tab w:val="left" w:pos="396"/>
          <w:tab w:val="left" w:pos="510"/>
          <w:tab w:val="left" w:pos="680"/>
          <w:tab w:val="left" w:pos="793"/>
          <w:tab w:val="num" w:pos="851"/>
          <w:tab w:val="left" w:pos="2154"/>
          <w:tab w:val="left" w:pos="2381"/>
          <w:tab w:val="left" w:pos="3742"/>
          <w:tab w:val="left" w:pos="4082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B81EB4">
        <w:rPr>
          <w:rFonts w:ascii="Times New Roman" w:eastAsia="Times New Roman" w:hAnsi="Times New Roman" w:cs="Times New Roman"/>
          <w:bCs/>
          <w:iCs/>
          <w:lang w:eastAsia="pl-PL"/>
        </w:rPr>
        <w:t xml:space="preserve">2) transportu, </w:t>
      </w:r>
    </w:p>
    <w:p w14:paraId="0069DFE7" w14:textId="77777777" w:rsidR="00B81EB4" w:rsidRPr="00B81EB4" w:rsidRDefault="00B81EB4" w:rsidP="00E34EF5">
      <w:pPr>
        <w:tabs>
          <w:tab w:val="left" w:pos="340"/>
          <w:tab w:val="left" w:pos="396"/>
          <w:tab w:val="left" w:pos="510"/>
          <w:tab w:val="left" w:pos="680"/>
          <w:tab w:val="left" w:pos="793"/>
          <w:tab w:val="num" w:pos="851"/>
          <w:tab w:val="left" w:pos="2154"/>
          <w:tab w:val="left" w:pos="2381"/>
          <w:tab w:val="left" w:pos="3742"/>
          <w:tab w:val="left" w:pos="4082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B81EB4">
        <w:rPr>
          <w:rFonts w:ascii="Times New Roman" w:eastAsia="Times New Roman" w:hAnsi="Times New Roman" w:cs="Times New Roman"/>
          <w:bCs/>
          <w:iCs/>
          <w:lang w:eastAsia="pl-PL"/>
        </w:rPr>
        <w:t xml:space="preserve">3) rozładunku w siedzibie Zamawiającego, </w:t>
      </w:r>
    </w:p>
    <w:p w14:paraId="78BF4C73" w14:textId="77777777" w:rsidR="00B81EB4" w:rsidRPr="00B81EB4" w:rsidRDefault="00B81EB4" w:rsidP="00E34EF5">
      <w:pPr>
        <w:tabs>
          <w:tab w:val="left" w:pos="340"/>
          <w:tab w:val="left" w:pos="396"/>
          <w:tab w:val="left" w:pos="510"/>
          <w:tab w:val="left" w:pos="680"/>
          <w:tab w:val="left" w:pos="793"/>
          <w:tab w:val="num" w:pos="851"/>
          <w:tab w:val="left" w:pos="2154"/>
          <w:tab w:val="left" w:pos="2381"/>
          <w:tab w:val="left" w:pos="3742"/>
          <w:tab w:val="left" w:pos="4082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B81EB4">
        <w:rPr>
          <w:rFonts w:ascii="Times New Roman" w:eastAsia="Times New Roman" w:hAnsi="Times New Roman" w:cs="Times New Roman"/>
          <w:bCs/>
          <w:iCs/>
          <w:lang w:eastAsia="pl-PL"/>
        </w:rPr>
        <w:t>4) ubezpieczenia,</w:t>
      </w:r>
    </w:p>
    <w:p w14:paraId="5DE4C612" w14:textId="77777777" w:rsidR="00B81EB4" w:rsidRPr="00B81EB4" w:rsidRDefault="00B81EB4" w:rsidP="00E34EF5">
      <w:pPr>
        <w:tabs>
          <w:tab w:val="left" w:pos="340"/>
          <w:tab w:val="left" w:pos="396"/>
          <w:tab w:val="left" w:pos="510"/>
          <w:tab w:val="left" w:pos="680"/>
          <w:tab w:val="left" w:pos="793"/>
          <w:tab w:val="num" w:pos="851"/>
          <w:tab w:val="left" w:pos="2154"/>
          <w:tab w:val="left" w:pos="2381"/>
          <w:tab w:val="left" w:pos="3742"/>
          <w:tab w:val="left" w:pos="4082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B81EB4">
        <w:rPr>
          <w:rFonts w:ascii="Times New Roman" w:eastAsia="Times New Roman" w:hAnsi="Times New Roman" w:cs="Times New Roman"/>
          <w:bCs/>
          <w:iCs/>
          <w:lang w:eastAsia="pl-PL"/>
        </w:rPr>
        <w:t>5) podatek VAT.</w:t>
      </w:r>
    </w:p>
    <w:p w14:paraId="2C8F9727" w14:textId="77777777" w:rsidR="00B81EB4" w:rsidRPr="00B81EB4" w:rsidRDefault="00B81EB4" w:rsidP="00B81EB4">
      <w:pPr>
        <w:suppressAutoHyphens/>
        <w:autoSpaceDE w:val="0"/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ar-SA"/>
        </w:rPr>
      </w:pPr>
      <w:r w:rsidRPr="00B81EB4">
        <w:rPr>
          <w:rFonts w:ascii="Times New Roman" w:eastAsia="Times New Roman" w:hAnsi="Times New Roman" w:cs="Times New Roman"/>
          <w:iCs/>
          <w:lang w:eastAsia="ar-SA"/>
        </w:rPr>
        <w:t>3.</w:t>
      </w:r>
      <w:r w:rsidRPr="00B81EB4">
        <w:rPr>
          <w:rFonts w:ascii="Times New Roman" w:eastAsia="Times New Roman" w:hAnsi="Times New Roman" w:cs="Times New Roman"/>
          <w:iCs/>
          <w:lang w:eastAsia="ar-SA"/>
        </w:rPr>
        <w:tab/>
      </w:r>
      <w:r w:rsidRPr="00B81EB4">
        <w:rPr>
          <w:rFonts w:ascii="Times New Roman" w:eastAsia="Times New Roman" w:hAnsi="Times New Roman" w:cs="Times New Roman"/>
          <w:lang w:eastAsia="ar-SA"/>
        </w:rPr>
        <w:t>Wykonawca zobowiązuje się, iż ceny wymienione w załączniku nr 1 do umowy –</w:t>
      </w:r>
      <w:r w:rsidRPr="00B81EB4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Pr="00B81EB4">
        <w:rPr>
          <w:rFonts w:ascii="Times New Roman" w:eastAsia="Times New Roman" w:hAnsi="Times New Roman" w:cs="Times New Roman"/>
          <w:lang w:eastAsia="ar-SA"/>
        </w:rPr>
        <w:t>formularzu cenowym przedmiotu zamówienia</w:t>
      </w:r>
      <w:r w:rsidRPr="00B81EB4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Pr="00B81EB4">
        <w:rPr>
          <w:rFonts w:ascii="Times New Roman" w:eastAsia="Times New Roman" w:hAnsi="Times New Roman" w:cs="Times New Roman"/>
          <w:lang w:eastAsia="ar-SA"/>
        </w:rPr>
        <w:t xml:space="preserve">w czasie obowiązywania umowy nie zmienią się, za wyjątkiem sytuacji przewidzianych w § 1 ust. </w:t>
      </w:r>
      <w:r w:rsidRPr="00B81EB4">
        <w:rPr>
          <w:rFonts w:ascii="Times New Roman" w:eastAsia="Times New Roman" w:hAnsi="Times New Roman" w:cs="Times New Roman"/>
          <w:bCs/>
          <w:iCs/>
          <w:lang w:eastAsia="ar-SA"/>
        </w:rPr>
        <w:t xml:space="preserve">5, 6, 7, 9 i 10 </w:t>
      </w:r>
      <w:r w:rsidRPr="00B81EB4">
        <w:rPr>
          <w:rFonts w:ascii="Times New Roman" w:eastAsia="Times New Roman" w:hAnsi="Times New Roman" w:cs="Times New Roman"/>
          <w:lang w:eastAsia="ar-SA"/>
        </w:rPr>
        <w:t xml:space="preserve"> niniejszej umowy.</w:t>
      </w:r>
    </w:p>
    <w:p w14:paraId="1BA67B40" w14:textId="77777777" w:rsidR="00B81EB4" w:rsidRPr="00B81EB4" w:rsidRDefault="00B81EB4" w:rsidP="00B81EB4">
      <w:pPr>
        <w:tabs>
          <w:tab w:val="left" w:pos="831"/>
        </w:tabs>
        <w:suppressAutoHyphens/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ar-SA"/>
        </w:rPr>
      </w:pPr>
      <w:r w:rsidRPr="00B81EB4">
        <w:rPr>
          <w:rFonts w:ascii="Times New Roman" w:eastAsia="Times New Roman" w:hAnsi="Times New Roman" w:cs="Times New Roman"/>
          <w:lang w:eastAsia="ar-SA"/>
        </w:rPr>
        <w:t>4.</w:t>
      </w:r>
      <w:r w:rsidRPr="00B81EB4">
        <w:rPr>
          <w:rFonts w:ascii="Times New Roman" w:eastAsia="Times New Roman" w:hAnsi="Times New Roman" w:cs="Times New Roman"/>
          <w:lang w:eastAsia="ar-SA"/>
        </w:rPr>
        <w:tab/>
        <w:t>Za dostarczony przedmiot umowy Zamawiający zapłaci cenę zgodną z cenami jednostkowymi netto, określonymi w załączniku nr 1 do umowy, plus należny podatek VAT, zgodny z przepisami obowiązującymi w dniu wystawienia faktury przez Wykonawcę.</w:t>
      </w:r>
    </w:p>
    <w:p w14:paraId="5CD3160C" w14:textId="77777777" w:rsidR="00B81EB4" w:rsidRPr="00B81EB4" w:rsidRDefault="00B81EB4" w:rsidP="00B81EB4">
      <w:pPr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ar-SA"/>
        </w:rPr>
      </w:pPr>
      <w:r w:rsidRPr="00B81EB4">
        <w:rPr>
          <w:rFonts w:ascii="Times New Roman" w:eastAsia="Times New Roman" w:hAnsi="Times New Roman" w:cs="Times New Roman"/>
          <w:lang w:eastAsia="ar-SA"/>
        </w:rPr>
        <w:lastRenderedPageBreak/>
        <w:t>5</w:t>
      </w:r>
      <w:r w:rsidRPr="00B81EB4">
        <w:rPr>
          <w:rFonts w:ascii="Times New Roman" w:eastAsia="Times New Roman" w:hAnsi="Times New Roman" w:cs="Times New Roman"/>
          <w:lang w:eastAsia="ar-SA"/>
        </w:rPr>
        <w:tab/>
        <w:t>W przypadku zmiany stawki VAT w ramach niniejszej umowy zmiana stawki następuje  z dniem wejścia w życie aktu prawnego zmieniającego stawkę, przy czym cena netto pozostaje bez zmian, zmianie ulega cena brutto proporcjonalnie do wprowadzonych zmian stawki podatku VAT.</w:t>
      </w:r>
    </w:p>
    <w:p w14:paraId="2901B55C" w14:textId="2BE9F6F3" w:rsidR="00B81EB4" w:rsidRPr="00B81EB4" w:rsidRDefault="00B81EB4" w:rsidP="00256BA3">
      <w:pPr>
        <w:numPr>
          <w:ilvl w:val="0"/>
          <w:numId w:val="46"/>
        </w:numPr>
        <w:suppressAutoHyphens/>
        <w:autoSpaceDE w:val="0"/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ar-SA"/>
        </w:rPr>
      </w:pPr>
      <w:r w:rsidRPr="00B81EB4">
        <w:rPr>
          <w:rFonts w:ascii="Times New Roman" w:eastAsia="Times New Roman" w:hAnsi="Times New Roman" w:cs="Times New Roman"/>
          <w:lang w:eastAsia="ar-SA"/>
        </w:rPr>
        <w:t xml:space="preserve">W przypadku zmiany cen urzędowych w ramach niniejszej umowy zmiana ceny następuje </w:t>
      </w:r>
      <w:r w:rsidRPr="00B81EB4">
        <w:rPr>
          <w:rFonts w:ascii="Times New Roman" w:eastAsia="Times New Roman" w:hAnsi="Times New Roman" w:cs="Times New Roman"/>
          <w:lang w:eastAsia="ar-SA"/>
        </w:rPr>
        <w:br/>
        <w:t>z dniem wejścia w życie aktu prawnego zmieniającego cenę.</w:t>
      </w:r>
    </w:p>
    <w:p w14:paraId="41974C95" w14:textId="77777777" w:rsidR="00B81EB4" w:rsidRPr="00B81EB4" w:rsidRDefault="00B81EB4" w:rsidP="00256BA3">
      <w:pPr>
        <w:numPr>
          <w:ilvl w:val="0"/>
          <w:numId w:val="46"/>
        </w:numPr>
        <w:suppressAutoHyphens/>
        <w:autoSpaceDE w:val="0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ar-SA"/>
        </w:rPr>
      </w:pPr>
      <w:r w:rsidRPr="00B81EB4">
        <w:rPr>
          <w:rFonts w:ascii="Times New Roman" w:eastAsia="Times New Roman" w:hAnsi="Times New Roman" w:cs="Times New Roman"/>
          <w:lang w:eastAsia="ar-SA"/>
        </w:rPr>
        <w:t xml:space="preserve">Strony dopuszczają zmianę cen jednostkowych preparatów objętych umową w przypadku zmiany wielkości opakowania wprowadzonej przez producenta z zachowaniem zasady proporcjonalności </w:t>
      </w:r>
      <w:r w:rsidRPr="00B81EB4">
        <w:rPr>
          <w:rFonts w:ascii="Times New Roman" w:eastAsia="Times New Roman" w:hAnsi="Times New Roman" w:cs="Times New Roman"/>
          <w:lang w:eastAsia="ar-SA"/>
        </w:rPr>
        <w:br/>
        <w:t>w stosunku do ceny objętej umową.</w:t>
      </w:r>
    </w:p>
    <w:p w14:paraId="6461D8E0" w14:textId="77777777" w:rsidR="00B81EB4" w:rsidRPr="00B81EB4" w:rsidRDefault="00B81EB4" w:rsidP="00256BA3">
      <w:pPr>
        <w:numPr>
          <w:ilvl w:val="0"/>
          <w:numId w:val="46"/>
        </w:numPr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ar-SA"/>
        </w:rPr>
      </w:pPr>
      <w:r w:rsidRPr="00B81EB4">
        <w:rPr>
          <w:rFonts w:ascii="Times New Roman" w:eastAsia="Times New Roman" w:hAnsi="Times New Roman" w:cs="Times New Roman"/>
          <w:lang w:eastAsia="ar-SA"/>
        </w:rPr>
        <w:t xml:space="preserve">W przypadku szczególnych okoliczności (np. wstrzymania, wycofania produktów z obrotu, braku </w:t>
      </w:r>
      <w:r w:rsidRPr="00B81EB4">
        <w:rPr>
          <w:rFonts w:ascii="Times New Roman" w:eastAsia="Times New Roman" w:hAnsi="Times New Roman" w:cs="Times New Roman"/>
          <w:lang w:eastAsia="ar-SA"/>
        </w:rPr>
        <w:br/>
        <w:t>na rynku lub innych) strony dopuszczają możliwość dostarczania odpowiedników produktów objętych umową (produktów równoważnych o identycznym składzie chemicznym i to zarówno pod względem rodzaju substancji chemicznych jak i ilości (stężenia) zawartych substancji), w tej samej cenie.</w:t>
      </w:r>
    </w:p>
    <w:p w14:paraId="18CA0708" w14:textId="77777777" w:rsidR="00B81EB4" w:rsidRPr="00B81EB4" w:rsidRDefault="00B81EB4" w:rsidP="00B81EB4">
      <w:pPr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ar-SA"/>
        </w:rPr>
      </w:pPr>
      <w:r w:rsidRPr="00B81EB4">
        <w:rPr>
          <w:rFonts w:ascii="Times New Roman" w:eastAsia="Times New Roman" w:hAnsi="Times New Roman" w:cs="Times New Roman"/>
          <w:lang w:eastAsia="ar-SA"/>
        </w:rPr>
        <w:t>Ewentualna zmiana cen (zarówno w przypadku dostarczania odpowiedników bądź tych samych preparatów  - w przypadku braku na rynku odpowiedników) odbywać się może jedynie za zgodą Zamawiającego. W przypadku wzrostu ceny danego produktu Zamawiający dodatkowo wymaga pisemnego udokumentowania okoliczności, które wpłynęły na ten wzrost ceny.</w:t>
      </w:r>
    </w:p>
    <w:p w14:paraId="197C88D6" w14:textId="77777777" w:rsidR="00B81EB4" w:rsidRPr="00B81EB4" w:rsidRDefault="00B81EB4" w:rsidP="00B81EB4">
      <w:pPr>
        <w:tabs>
          <w:tab w:val="left" w:pos="567"/>
        </w:tabs>
        <w:suppressAutoHyphens/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ar-SA"/>
        </w:rPr>
      </w:pPr>
      <w:r w:rsidRPr="00B81EB4">
        <w:rPr>
          <w:rFonts w:ascii="Times New Roman" w:eastAsia="Times New Roman" w:hAnsi="Times New Roman" w:cs="Times New Roman"/>
          <w:lang w:eastAsia="ar-SA"/>
        </w:rPr>
        <w:t>9.</w:t>
      </w:r>
      <w:r w:rsidRPr="00B81EB4">
        <w:rPr>
          <w:rFonts w:ascii="Times New Roman" w:eastAsia="Times New Roman" w:hAnsi="Times New Roman" w:cs="Times New Roman"/>
          <w:lang w:eastAsia="ar-SA"/>
        </w:rPr>
        <w:tab/>
        <w:t>Zamawiający dopuszcza zmianę cen produktów leczniczych w przypadku:</w:t>
      </w:r>
    </w:p>
    <w:p w14:paraId="599A45CB" w14:textId="77777777" w:rsidR="00B81EB4" w:rsidRPr="00B81EB4" w:rsidRDefault="00B81EB4" w:rsidP="00B81EB4">
      <w:pPr>
        <w:tabs>
          <w:tab w:val="left" w:pos="567"/>
        </w:tabs>
        <w:suppressAutoHyphens/>
        <w:spacing w:before="120" w:after="12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ar-SA"/>
        </w:rPr>
      </w:pPr>
      <w:r w:rsidRPr="00B81EB4">
        <w:rPr>
          <w:rFonts w:ascii="Times New Roman" w:eastAsia="Times New Roman" w:hAnsi="Times New Roman" w:cs="Times New Roman"/>
          <w:lang w:eastAsia="ar-SA"/>
        </w:rPr>
        <w:tab/>
        <w:t>1)</w:t>
      </w:r>
      <w:r w:rsidRPr="00B81EB4">
        <w:rPr>
          <w:rFonts w:ascii="Times New Roman" w:eastAsia="Times New Roman" w:hAnsi="Times New Roman" w:cs="Times New Roman"/>
          <w:lang w:eastAsia="ar-SA"/>
        </w:rPr>
        <w:tab/>
        <w:t>objęcia leku stanowiącego przedmiot umowy decyzją refundacyjną lub objęcia decyzją refundacyjną leku stanowiącego podstawę limitu,</w:t>
      </w:r>
    </w:p>
    <w:p w14:paraId="0E74649A" w14:textId="77777777" w:rsidR="00B81EB4" w:rsidRPr="00B81EB4" w:rsidRDefault="00B81EB4" w:rsidP="00B81EB4">
      <w:pPr>
        <w:tabs>
          <w:tab w:val="left" w:pos="567"/>
        </w:tabs>
        <w:suppressAutoHyphens/>
        <w:spacing w:before="120" w:after="12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ar-SA"/>
        </w:rPr>
      </w:pPr>
      <w:r w:rsidRPr="00B81EB4">
        <w:rPr>
          <w:rFonts w:ascii="Times New Roman" w:eastAsia="Times New Roman" w:hAnsi="Times New Roman" w:cs="Times New Roman"/>
          <w:lang w:eastAsia="ar-SA"/>
        </w:rPr>
        <w:tab/>
        <w:t>2)</w:t>
      </w:r>
      <w:r w:rsidRPr="00B81EB4">
        <w:rPr>
          <w:rFonts w:ascii="Times New Roman" w:eastAsia="Times New Roman" w:hAnsi="Times New Roman" w:cs="Times New Roman"/>
          <w:lang w:eastAsia="ar-SA"/>
        </w:rPr>
        <w:tab/>
        <w:t xml:space="preserve">zmiany decyzji refundacyjnej w zakresie leku objętego umową lub zmiany decyzji refundacyjnej </w:t>
      </w:r>
      <w:r w:rsidRPr="00B81EB4">
        <w:rPr>
          <w:rFonts w:ascii="Times New Roman" w:eastAsia="Times New Roman" w:hAnsi="Times New Roman" w:cs="Times New Roman"/>
          <w:lang w:eastAsia="ar-SA"/>
        </w:rPr>
        <w:br/>
        <w:t>w zakresie ceny leku stanowiącego podstawę limitu,</w:t>
      </w:r>
    </w:p>
    <w:p w14:paraId="224411FB" w14:textId="77777777" w:rsidR="00B81EB4" w:rsidRPr="00B81EB4" w:rsidRDefault="00B81EB4" w:rsidP="00B81EB4">
      <w:pPr>
        <w:tabs>
          <w:tab w:val="left" w:pos="567"/>
        </w:tabs>
        <w:suppressAutoHyphens/>
        <w:spacing w:before="120" w:after="12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ar-SA"/>
        </w:rPr>
      </w:pPr>
      <w:r w:rsidRPr="00B81EB4">
        <w:rPr>
          <w:rFonts w:ascii="Times New Roman" w:eastAsia="Times New Roman" w:hAnsi="Times New Roman" w:cs="Times New Roman"/>
          <w:lang w:eastAsia="ar-SA"/>
        </w:rPr>
        <w:tab/>
        <w:t>3) zmiany cen na niższą przez producenta.</w:t>
      </w:r>
    </w:p>
    <w:p w14:paraId="2872A034" w14:textId="77777777" w:rsidR="00B81EB4" w:rsidRPr="00B81EB4" w:rsidRDefault="00B81EB4" w:rsidP="00B81EB4">
      <w:pPr>
        <w:tabs>
          <w:tab w:val="left" w:pos="567"/>
        </w:tabs>
        <w:suppressAutoHyphens/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ar-SA"/>
        </w:rPr>
      </w:pPr>
      <w:r w:rsidRPr="00B81EB4">
        <w:rPr>
          <w:rFonts w:ascii="Times New Roman" w:eastAsia="Times New Roman" w:hAnsi="Times New Roman" w:cs="Times New Roman"/>
          <w:lang w:eastAsia="ar-SA"/>
        </w:rPr>
        <w:t>10.</w:t>
      </w:r>
      <w:r w:rsidRPr="00B81EB4">
        <w:rPr>
          <w:rFonts w:ascii="Times New Roman" w:eastAsia="Times New Roman" w:hAnsi="Times New Roman" w:cs="Times New Roman"/>
          <w:lang w:eastAsia="ar-SA"/>
        </w:rPr>
        <w:tab/>
        <w:t xml:space="preserve">W przypadku zmiany limitu finansowania leku, wprowadzonego </w:t>
      </w:r>
      <w:r w:rsidRPr="00B81EB4">
        <w:rPr>
          <w:rFonts w:ascii="Times New Roman" w:eastAsia="Times New Roman" w:hAnsi="Times New Roman" w:cs="Times New Roman"/>
          <w:bCs/>
          <w:lang w:eastAsia="ar-SA"/>
        </w:rPr>
        <w:t>Obwieszczeniem Ministra Zdrowia w sprawie wykazu refundowanych leków, środków spożywczych specjalnego przeznaczenia żywieniowego oraz wyrobów medycznych w czasie obowiązywania niniejszej umowy, Wykonawca zobowiązany będzie do dostosowania ceny leku będącego przedmiotem umowy do wysokości wprowadzonego limitu.</w:t>
      </w:r>
    </w:p>
    <w:p w14:paraId="5078B272" w14:textId="77777777" w:rsidR="00B81EB4" w:rsidRPr="00B81EB4" w:rsidRDefault="00B81EB4" w:rsidP="00B81EB4">
      <w:pPr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ar-SA"/>
        </w:rPr>
      </w:pPr>
      <w:r w:rsidRPr="00B81EB4">
        <w:rPr>
          <w:rFonts w:ascii="Times New Roman" w:eastAsia="Times New Roman" w:hAnsi="Times New Roman" w:cs="Times New Roman"/>
          <w:bCs/>
          <w:iCs/>
          <w:lang w:eastAsia="ar-SA"/>
        </w:rPr>
        <w:t>11.</w:t>
      </w:r>
      <w:r w:rsidRPr="00B81EB4">
        <w:rPr>
          <w:rFonts w:ascii="Times New Roman" w:eastAsia="Times New Roman" w:hAnsi="Times New Roman" w:cs="Times New Roman"/>
          <w:bCs/>
          <w:iCs/>
          <w:lang w:eastAsia="ar-SA"/>
        </w:rPr>
        <w:tab/>
        <w:t>Zmiany cen jednostkowych i VAT (§ 1 ust. 5, 6, 7, 9  i 10 umowy) nie wymagają wprowadzenia obustronnie podpisanych aneksów.</w:t>
      </w:r>
    </w:p>
    <w:p w14:paraId="4162AB29" w14:textId="77777777" w:rsidR="00B81EB4" w:rsidRPr="00B81EB4" w:rsidRDefault="00B81EB4" w:rsidP="00B81EB4">
      <w:pPr>
        <w:tabs>
          <w:tab w:val="left" w:pos="567"/>
        </w:tabs>
        <w:suppressAutoHyphens/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ar-SA"/>
        </w:rPr>
      </w:pPr>
      <w:r w:rsidRPr="00B81EB4">
        <w:rPr>
          <w:rFonts w:ascii="Times New Roman" w:eastAsia="Times New Roman" w:hAnsi="Times New Roman" w:cs="Times New Roman"/>
          <w:lang w:eastAsia="ar-SA"/>
        </w:rPr>
        <w:t>12.</w:t>
      </w:r>
      <w:r w:rsidRPr="00B81EB4">
        <w:rPr>
          <w:rFonts w:ascii="Times New Roman" w:eastAsia="Times New Roman" w:hAnsi="Times New Roman" w:cs="Times New Roman"/>
          <w:lang w:eastAsia="ar-SA"/>
        </w:rPr>
        <w:tab/>
        <w:t>Wykonawca zobowiązuje się nie zbywać wierzytelności wynikających z niniejszej umowy osobom trzecim bez pisemnej zgody i</w:t>
      </w:r>
      <w:r w:rsidRPr="00B81EB4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Pr="00B81EB4">
        <w:rPr>
          <w:rFonts w:ascii="Times New Roman" w:eastAsia="Times New Roman" w:hAnsi="Times New Roman" w:cs="Times New Roman"/>
          <w:lang w:eastAsia="ar-SA"/>
        </w:rPr>
        <w:t>wiedzy</w:t>
      </w:r>
      <w:r w:rsidRPr="00B81EB4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Pr="00B81EB4">
        <w:rPr>
          <w:rFonts w:ascii="Times New Roman" w:eastAsia="Times New Roman" w:hAnsi="Times New Roman" w:cs="Times New Roman"/>
          <w:lang w:eastAsia="ar-SA"/>
        </w:rPr>
        <w:t>Zamawiającego.</w:t>
      </w:r>
    </w:p>
    <w:p w14:paraId="014D2561" w14:textId="77777777" w:rsidR="00E34EF5" w:rsidRDefault="00E34EF5" w:rsidP="00B81EB4">
      <w:pPr>
        <w:tabs>
          <w:tab w:val="left" w:pos="567"/>
        </w:tabs>
        <w:spacing w:before="120" w:after="120" w:line="276" w:lineRule="auto"/>
        <w:ind w:left="567" w:hanging="567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79FB9C8" w14:textId="77777777" w:rsidR="00B81EB4" w:rsidRPr="00B81EB4" w:rsidRDefault="00B81EB4" w:rsidP="00B81EB4">
      <w:pPr>
        <w:tabs>
          <w:tab w:val="left" w:pos="567"/>
        </w:tabs>
        <w:spacing w:before="120" w:after="120" w:line="276" w:lineRule="auto"/>
        <w:ind w:left="567" w:hanging="567"/>
        <w:jc w:val="center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>§ 2</w:t>
      </w:r>
    </w:p>
    <w:p w14:paraId="15A6E256" w14:textId="77777777" w:rsidR="00B81EB4" w:rsidRPr="00B81EB4" w:rsidRDefault="00B81EB4" w:rsidP="00256BA3">
      <w:pPr>
        <w:numPr>
          <w:ilvl w:val="0"/>
          <w:numId w:val="38"/>
        </w:numPr>
        <w:tabs>
          <w:tab w:val="num" w:pos="567"/>
        </w:tabs>
        <w:suppressAutoHyphens/>
        <w:autoSpaceDE w:val="0"/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>Strony ustalają wartość umowy na maksymalną kwotę:</w:t>
      </w:r>
    </w:p>
    <w:p w14:paraId="3E45B075" w14:textId="77777777" w:rsidR="00B81EB4" w:rsidRPr="00B81EB4" w:rsidRDefault="00B81EB4" w:rsidP="00B81EB4">
      <w:pPr>
        <w:tabs>
          <w:tab w:val="left" w:pos="340"/>
          <w:tab w:val="left" w:pos="396"/>
          <w:tab w:val="left" w:pos="510"/>
          <w:tab w:val="num" w:pos="567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B81EB4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netto:  ............................. zł</w:t>
      </w:r>
    </w:p>
    <w:p w14:paraId="128F44F9" w14:textId="77777777" w:rsidR="00B81EB4" w:rsidRPr="00B81EB4" w:rsidRDefault="00B81EB4" w:rsidP="00B81EB4">
      <w:pPr>
        <w:tabs>
          <w:tab w:val="left" w:pos="340"/>
          <w:tab w:val="left" w:pos="396"/>
          <w:tab w:val="left" w:pos="510"/>
          <w:tab w:val="num" w:pos="567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B81EB4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(słownie: ........................................................................................................ zł)</w:t>
      </w:r>
    </w:p>
    <w:p w14:paraId="1D55B2C4" w14:textId="77777777" w:rsidR="00B81EB4" w:rsidRPr="00B81EB4" w:rsidRDefault="00B81EB4" w:rsidP="00B81EB4">
      <w:pPr>
        <w:tabs>
          <w:tab w:val="left" w:pos="340"/>
          <w:tab w:val="left" w:pos="396"/>
          <w:tab w:val="left" w:pos="510"/>
          <w:tab w:val="num" w:pos="567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B81EB4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brutto:  ............................ zł</w:t>
      </w:r>
    </w:p>
    <w:p w14:paraId="7BB7C66B" w14:textId="77777777" w:rsidR="00B81EB4" w:rsidRPr="00B81EB4" w:rsidRDefault="00B81EB4" w:rsidP="00B81EB4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B81EB4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(słownie: ........................................................................................................ zł)</w:t>
      </w:r>
    </w:p>
    <w:p w14:paraId="5443E012" w14:textId="77777777" w:rsidR="00B81EB4" w:rsidRPr="00B81EB4" w:rsidRDefault="00B81EB4" w:rsidP="00256BA3">
      <w:pPr>
        <w:numPr>
          <w:ilvl w:val="0"/>
          <w:numId w:val="43"/>
        </w:numPr>
        <w:tabs>
          <w:tab w:val="clear" w:pos="360"/>
          <w:tab w:val="num" w:pos="567"/>
        </w:tabs>
        <w:suppressAutoHyphens/>
        <w:autoSpaceDE w:val="0"/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>Rzeczywisty koszt brutto umowy będzie iloczynem ilości zakupionego asortymentu z przedmiotu umowy</w:t>
      </w:r>
      <w:r w:rsidRPr="00B81EB4">
        <w:rPr>
          <w:rFonts w:ascii="Times New Roman" w:eastAsia="Times New Roman" w:hAnsi="Times New Roman" w:cs="Times New Roman"/>
          <w:bCs/>
          <w:iCs/>
          <w:lang w:eastAsia="pl-PL"/>
        </w:rPr>
        <w:t xml:space="preserve"> </w:t>
      </w:r>
      <w:r w:rsidRPr="00B81EB4">
        <w:rPr>
          <w:rFonts w:ascii="Times New Roman" w:eastAsia="Times New Roman" w:hAnsi="Times New Roman" w:cs="Times New Roman"/>
          <w:lang w:eastAsia="pl-PL"/>
        </w:rPr>
        <w:t xml:space="preserve">w okresie obowiązywania umowy i cen jednostkowych na poszczególny asortyment zawartych w załączniku nr 1 do umowy - formularzu cenowym. </w:t>
      </w:r>
    </w:p>
    <w:p w14:paraId="4AF7ED47" w14:textId="77777777" w:rsidR="00B81EB4" w:rsidRPr="00B81EB4" w:rsidRDefault="00B81EB4" w:rsidP="00256BA3">
      <w:pPr>
        <w:numPr>
          <w:ilvl w:val="0"/>
          <w:numId w:val="43"/>
        </w:numPr>
        <w:tabs>
          <w:tab w:val="clear" w:pos="360"/>
          <w:tab w:val="num" w:pos="567"/>
        </w:tabs>
        <w:suppressAutoHyphens/>
        <w:autoSpaceDE w:val="0"/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 xml:space="preserve">Wartość umowy określona w ust. 1 niniejszego paragrafu jest wielkością graniczną, do której będzie realizowana umowa. </w:t>
      </w:r>
    </w:p>
    <w:p w14:paraId="2456955C" w14:textId="77777777" w:rsidR="00B81EB4" w:rsidRPr="00B81EB4" w:rsidRDefault="00B81EB4" w:rsidP="00256BA3">
      <w:pPr>
        <w:numPr>
          <w:ilvl w:val="0"/>
          <w:numId w:val="43"/>
        </w:numPr>
        <w:tabs>
          <w:tab w:val="clear" w:pos="360"/>
          <w:tab w:val="num" w:pos="567"/>
        </w:tabs>
        <w:suppressAutoHyphens/>
        <w:autoSpaceDE w:val="0"/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Arial"/>
          <w:sz w:val="20"/>
          <w:szCs w:val="24"/>
          <w:lang w:eastAsia="pl-PL"/>
        </w:rPr>
      </w:pPr>
      <w:r w:rsidRPr="00B81EB4">
        <w:rPr>
          <w:rFonts w:ascii="Times New Roman" w:eastAsia="Times New Roman" w:hAnsi="Times New Roman" w:cs="Arial"/>
          <w:lang w:eastAsia="pl-PL"/>
        </w:rPr>
        <w:lastRenderedPageBreak/>
        <w:t>Określone przez Zamawiającego ilości w ramach składanych zamówień w oparciu o niniejszą umowę nie mogą stanowić podstawy do wnoszenia przez Wykonawcę jakichkolwiek roszczeń wobec Zamawiającego z tytułu niezrealizowania</w:t>
      </w:r>
      <w:r w:rsidRPr="00B81EB4">
        <w:rPr>
          <w:rFonts w:ascii="Times New Roman" w:eastAsia="Times New Roman" w:hAnsi="Times New Roman" w:cs="Arial"/>
          <w:sz w:val="20"/>
          <w:szCs w:val="24"/>
          <w:lang w:eastAsia="pl-PL"/>
        </w:rPr>
        <w:t xml:space="preserve"> </w:t>
      </w:r>
      <w:r w:rsidRPr="00B81EB4">
        <w:rPr>
          <w:rFonts w:ascii="Times New Roman" w:eastAsia="Times New Roman" w:hAnsi="Times New Roman" w:cs="Arial"/>
          <w:lang w:eastAsia="pl-PL"/>
        </w:rPr>
        <w:t>całości umowy w ramach określonej wartości.</w:t>
      </w:r>
    </w:p>
    <w:p w14:paraId="28ACB8B9" w14:textId="77777777" w:rsidR="00B81EB4" w:rsidRPr="00B81EB4" w:rsidRDefault="00B81EB4" w:rsidP="00B81EB4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B81EB4">
        <w:rPr>
          <w:rFonts w:ascii="Times New Roman" w:eastAsia="Times New Roman" w:hAnsi="Times New Roman" w:cs="Times New Roman"/>
          <w:bCs/>
          <w:lang w:eastAsia="pl-PL"/>
        </w:rPr>
        <w:t>§ 3</w:t>
      </w:r>
    </w:p>
    <w:p w14:paraId="053763EF" w14:textId="77777777" w:rsidR="00B81EB4" w:rsidRPr="00B81EB4" w:rsidRDefault="00B81EB4" w:rsidP="00256BA3">
      <w:pPr>
        <w:numPr>
          <w:ilvl w:val="0"/>
          <w:numId w:val="42"/>
        </w:numPr>
        <w:tabs>
          <w:tab w:val="num" w:pos="567"/>
        </w:tabs>
        <w:suppressAutoHyphens/>
        <w:autoSpaceDE w:val="0"/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 xml:space="preserve">Realizacja umowy tj. dostarczanie </w:t>
      </w:r>
      <w:r w:rsidRPr="00B81EB4">
        <w:rPr>
          <w:rFonts w:ascii="Times New Roman" w:eastAsia="Times New Roman" w:hAnsi="Times New Roman" w:cs="Times New Roman"/>
          <w:bCs/>
          <w:iCs/>
          <w:lang w:eastAsia="pl-PL"/>
        </w:rPr>
        <w:t xml:space="preserve">przedmiotu umowy </w:t>
      </w:r>
      <w:r w:rsidRPr="00B81EB4">
        <w:rPr>
          <w:rFonts w:ascii="Times New Roman" w:eastAsia="Times New Roman" w:hAnsi="Times New Roman" w:cs="Times New Roman"/>
          <w:lang w:eastAsia="pl-PL"/>
        </w:rPr>
        <w:t xml:space="preserve">następować będzie na podstawie składanych zamówień częściowych. Strony dopuszczają możliwość składania zamówień pisemnie, faksem, </w:t>
      </w:r>
      <w:r w:rsidRPr="00B81EB4">
        <w:rPr>
          <w:rFonts w:ascii="Times New Roman" w:eastAsia="Times New Roman" w:hAnsi="Times New Roman" w:cs="Times New Roman"/>
          <w:lang w:eastAsia="pl-PL"/>
        </w:rPr>
        <w:br/>
        <w:t>e-mailem lub telefonicznie.</w:t>
      </w:r>
    </w:p>
    <w:p w14:paraId="39016951" w14:textId="77777777" w:rsidR="00B81EB4" w:rsidRPr="00B81EB4" w:rsidRDefault="00B81EB4" w:rsidP="00256BA3">
      <w:pPr>
        <w:numPr>
          <w:ilvl w:val="0"/>
          <w:numId w:val="42"/>
        </w:numPr>
        <w:tabs>
          <w:tab w:val="num" w:pos="567"/>
        </w:tabs>
        <w:suppressAutoHyphens/>
        <w:autoSpaceDE w:val="0"/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 xml:space="preserve">Zamawiający każdorazowo w zamówieniach będzie wskazywał ilości wymienionego w załączniku </w:t>
      </w:r>
      <w:r w:rsidRPr="00B81EB4">
        <w:rPr>
          <w:rFonts w:ascii="Times New Roman" w:eastAsia="Times New Roman" w:hAnsi="Times New Roman" w:cs="Times New Roman"/>
          <w:lang w:eastAsia="pl-PL"/>
        </w:rPr>
        <w:br/>
        <w:t>do umowy asortymentu.</w:t>
      </w:r>
    </w:p>
    <w:p w14:paraId="063229B0" w14:textId="77777777" w:rsidR="00B81EB4" w:rsidRPr="00B81EB4" w:rsidRDefault="00B81EB4" w:rsidP="00256BA3">
      <w:pPr>
        <w:numPr>
          <w:ilvl w:val="0"/>
          <w:numId w:val="42"/>
        </w:numPr>
        <w:suppressAutoHyphens/>
        <w:autoSpaceDE w:val="0"/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 xml:space="preserve">Ustala się, iż częstotliwość składania zamówień w czasie trwania umowy wynosić będzie maksymalnie 1 x dziennie. </w:t>
      </w:r>
    </w:p>
    <w:p w14:paraId="4D75EF92" w14:textId="27BC7EBE" w:rsidR="00B81EB4" w:rsidRPr="00B81EB4" w:rsidRDefault="00B81EB4" w:rsidP="00256BA3">
      <w:pPr>
        <w:numPr>
          <w:ilvl w:val="0"/>
          <w:numId w:val="42"/>
        </w:numPr>
        <w:suppressAutoHyphens/>
        <w:autoSpaceDE w:val="0"/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 xml:space="preserve">Strony umowy ustalają, że zamówienie zostanie zrealizowane w terminie </w:t>
      </w:r>
      <w:r w:rsidR="00447B8C">
        <w:rPr>
          <w:rFonts w:ascii="Times New Roman" w:eastAsia="Times New Roman" w:hAnsi="Times New Roman" w:cs="Times New Roman"/>
          <w:b/>
          <w:lang w:eastAsia="pl-PL"/>
        </w:rPr>
        <w:t>2</w:t>
      </w:r>
      <w:r w:rsidRPr="00B81EB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81EB4">
        <w:rPr>
          <w:rFonts w:ascii="Times New Roman" w:eastAsia="Times New Roman" w:hAnsi="Times New Roman" w:cs="Times New Roman"/>
          <w:lang w:eastAsia="pl-PL"/>
        </w:rPr>
        <w:t xml:space="preserve">dni roboczych lub do </w:t>
      </w:r>
      <w:r w:rsidR="00447B8C">
        <w:rPr>
          <w:rFonts w:ascii="Times New Roman" w:eastAsia="Times New Roman" w:hAnsi="Times New Roman" w:cs="Times New Roman"/>
          <w:b/>
          <w:lang w:eastAsia="pl-PL"/>
        </w:rPr>
        <w:t>12</w:t>
      </w:r>
      <w:r w:rsidRPr="00B81EB4">
        <w:rPr>
          <w:rFonts w:ascii="Times New Roman" w:eastAsia="Times New Roman" w:hAnsi="Times New Roman" w:cs="Times New Roman"/>
          <w:b/>
          <w:lang w:eastAsia="pl-PL"/>
        </w:rPr>
        <w:t xml:space="preserve"> godzin na „ cito„</w:t>
      </w:r>
      <w:r w:rsidRPr="00B81EB4">
        <w:rPr>
          <w:rFonts w:ascii="Times New Roman" w:eastAsia="Times New Roman" w:hAnsi="Times New Roman" w:cs="Times New Roman"/>
          <w:lang w:eastAsia="pl-PL"/>
        </w:rPr>
        <w:t xml:space="preserve"> liczonych od </w:t>
      </w:r>
      <w:r w:rsidR="00447B8C">
        <w:rPr>
          <w:rFonts w:ascii="Times New Roman" w:eastAsia="Times New Roman" w:hAnsi="Times New Roman" w:cs="Times New Roman"/>
          <w:lang w:eastAsia="pl-PL"/>
        </w:rPr>
        <w:t>godziny</w:t>
      </w:r>
      <w:r w:rsidRPr="00B81EB4">
        <w:rPr>
          <w:rFonts w:ascii="Times New Roman" w:eastAsia="Times New Roman" w:hAnsi="Times New Roman" w:cs="Times New Roman"/>
          <w:lang w:eastAsia="pl-PL"/>
        </w:rPr>
        <w:t xml:space="preserve"> złożenia Wykonawcy zamówienia.</w:t>
      </w:r>
    </w:p>
    <w:p w14:paraId="40749B71" w14:textId="77777777" w:rsidR="00B81EB4" w:rsidRPr="00B81EB4" w:rsidRDefault="00B81EB4" w:rsidP="00256BA3">
      <w:pPr>
        <w:numPr>
          <w:ilvl w:val="0"/>
          <w:numId w:val="42"/>
        </w:numPr>
        <w:tabs>
          <w:tab w:val="num" w:pos="567"/>
        </w:tabs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B81EB4">
        <w:rPr>
          <w:rFonts w:ascii="Times New Roman" w:eastAsia="Times New Roman" w:hAnsi="Times New Roman" w:cs="Times New Roman"/>
          <w:bCs/>
          <w:iCs/>
          <w:lang w:eastAsia="pl-PL"/>
        </w:rPr>
        <w:t xml:space="preserve">Wykonawca zobowiązuje się dostarczyć przedmiot umowy objęty danym zamówieniem w dniach od poniedziałku do piątku włącznie w godzinach od 8:00 do 11:00, wyłącznie własnym stosownym, zgodnie z zasadami Dobrej Praktyki Dystrybucyjnej transportem i na jego koszt. Dozwolony jest transport (na tych samych zasadach) firmy przewozowej, z którą Wykonawca posiada stosowną umowę oraz pozytywna opinię Wojewódzkiego Inspektora Farmaceutycznego odnośnie warunków, </w:t>
      </w:r>
      <w:r w:rsidRPr="00B81EB4">
        <w:rPr>
          <w:rFonts w:ascii="Times New Roman" w:eastAsia="Times New Roman" w:hAnsi="Times New Roman" w:cs="Times New Roman"/>
          <w:bCs/>
          <w:iCs/>
          <w:lang w:eastAsia="pl-PL"/>
        </w:rPr>
        <w:br/>
        <w:t>w jakich transportowany będzie przedmiot umowy (do wglądu na życzenie Zamawiającego).</w:t>
      </w:r>
    </w:p>
    <w:p w14:paraId="0976808F" w14:textId="77777777" w:rsidR="00A24FF4" w:rsidRDefault="00B81EB4" w:rsidP="00B81EB4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B81EB4">
        <w:rPr>
          <w:rFonts w:ascii="Times New Roman" w:eastAsia="Times New Roman" w:hAnsi="Times New Roman" w:cs="Times New Roman"/>
          <w:bCs/>
          <w:iCs/>
          <w:lang w:eastAsia="pl-PL"/>
        </w:rPr>
        <w:t xml:space="preserve">Zamawiający zastrzega sobie prawo do nie przyjmowania przedmiotu umowy dostarczanego przez firmy przewozowe, które nie spełniają powyższych warunków. </w:t>
      </w:r>
    </w:p>
    <w:p w14:paraId="547C0B00" w14:textId="49B39561" w:rsidR="00B81EB4" w:rsidRPr="00B81EB4" w:rsidRDefault="00B81EB4" w:rsidP="00B81EB4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B81EB4">
        <w:rPr>
          <w:rFonts w:ascii="Times New Roman" w:eastAsia="Times New Roman" w:hAnsi="Times New Roman" w:cs="Times New Roman"/>
          <w:bCs/>
          <w:iCs/>
          <w:lang w:eastAsia="pl-PL"/>
        </w:rPr>
        <w:t xml:space="preserve">  </w:t>
      </w:r>
    </w:p>
    <w:p w14:paraId="35BEEDBF" w14:textId="4D99953B" w:rsidR="00B81EB4" w:rsidRPr="00B81EB4" w:rsidRDefault="00B81EB4" w:rsidP="00256BA3">
      <w:pPr>
        <w:keepNext/>
        <w:numPr>
          <w:ilvl w:val="0"/>
          <w:numId w:val="4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9E03F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81EB4">
        <w:rPr>
          <w:rFonts w:ascii="Times New Roman" w:eastAsia="Times New Roman" w:hAnsi="Times New Roman" w:cs="Times New Roman"/>
          <w:lang w:eastAsia="pl-PL"/>
        </w:rPr>
        <w:t xml:space="preserve">Jeżeli dostawa wypadnie w dniu wolnym od pracy lub poza godzinami pracy   Apteki Szpitalnej  </w:t>
      </w:r>
    </w:p>
    <w:p w14:paraId="78B37DB1" w14:textId="2203D2E4" w:rsidR="00B81EB4" w:rsidRPr="00B81EB4" w:rsidRDefault="00B81EB4" w:rsidP="00B81EB4">
      <w:pPr>
        <w:keepNext/>
        <w:spacing w:after="0" w:line="240" w:lineRule="auto"/>
        <w:ind w:hanging="709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 xml:space="preserve">                      </w:t>
      </w:r>
      <w:r w:rsidR="00A24FF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81EB4">
        <w:rPr>
          <w:rFonts w:ascii="Times New Roman" w:eastAsia="Times New Roman" w:hAnsi="Times New Roman" w:cs="Times New Roman"/>
          <w:lang w:eastAsia="pl-PL"/>
        </w:rPr>
        <w:t xml:space="preserve">Zamawiającego, tzn. poza godzinami </w:t>
      </w:r>
      <w:r w:rsidRPr="00B81EB4">
        <w:rPr>
          <w:rFonts w:ascii="Times New Roman" w:eastAsia="Times New Roman" w:hAnsi="Times New Roman" w:cs="Times New Roman"/>
          <w:bCs/>
          <w:iCs/>
          <w:lang w:eastAsia="pl-PL"/>
        </w:rPr>
        <w:t>8:00</w:t>
      </w:r>
      <w:r w:rsidRPr="00B81EB4">
        <w:rPr>
          <w:rFonts w:ascii="Times New Roman" w:eastAsia="Times New Roman" w:hAnsi="Times New Roman" w:cs="Times New Roman"/>
          <w:bCs/>
          <w:iCs/>
          <w:vertAlign w:val="superscript"/>
          <w:lang w:eastAsia="pl-PL"/>
        </w:rPr>
        <w:t xml:space="preserve"> </w:t>
      </w:r>
      <w:r w:rsidRPr="00B81EB4">
        <w:rPr>
          <w:rFonts w:ascii="Times New Roman" w:eastAsia="Times New Roman" w:hAnsi="Times New Roman" w:cs="Times New Roman"/>
          <w:lang w:eastAsia="pl-PL"/>
        </w:rPr>
        <w:t>– 11:00</w:t>
      </w:r>
      <w:r w:rsidRPr="00B81EB4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Pr="00B81EB4">
        <w:rPr>
          <w:rFonts w:ascii="Times New Roman" w:eastAsia="Times New Roman" w:hAnsi="Times New Roman" w:cs="Times New Roman"/>
          <w:lang w:eastAsia="pl-PL"/>
        </w:rPr>
        <w:t>dostawa nastąpi w pierwszym dniu roboczym  po</w:t>
      </w:r>
    </w:p>
    <w:p w14:paraId="18E9F02E" w14:textId="17FEE528" w:rsidR="00B81EB4" w:rsidRPr="00B81EB4" w:rsidRDefault="00B81EB4" w:rsidP="00B81EB4">
      <w:pPr>
        <w:keepNext/>
        <w:spacing w:after="0" w:line="240" w:lineRule="auto"/>
        <w:ind w:hanging="709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 xml:space="preserve">                       wyznaczonym terminie.</w:t>
      </w:r>
    </w:p>
    <w:p w14:paraId="61AFD85F" w14:textId="4E26B676" w:rsidR="00B81EB4" w:rsidRPr="00A24FF4" w:rsidRDefault="00B81EB4" w:rsidP="00A24FF4">
      <w:pPr>
        <w:pStyle w:val="Akapitzlist"/>
        <w:numPr>
          <w:ilvl w:val="0"/>
          <w:numId w:val="42"/>
        </w:numPr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A24FF4">
        <w:rPr>
          <w:rFonts w:ascii="Times New Roman" w:eastAsia="Times New Roman" w:hAnsi="Times New Roman" w:cs="Times New Roman"/>
          <w:lang w:eastAsia="pl-PL"/>
        </w:rPr>
        <w:t xml:space="preserve">W szczególnych przypadkach, (np.: braku na rynku) dopuszcza się dostarczanie produktów leczniczych równoważnych, w tej samej cenie lub niższej, po wcześniejszym uzgodnieniu </w:t>
      </w:r>
      <w:r w:rsidRPr="00A24FF4">
        <w:rPr>
          <w:rFonts w:ascii="Times New Roman" w:eastAsia="Times New Roman" w:hAnsi="Times New Roman" w:cs="Times New Roman"/>
          <w:lang w:eastAsia="pl-PL"/>
        </w:rPr>
        <w:br/>
        <w:t>z Zamawiającym, odrębnym pismem.</w:t>
      </w:r>
    </w:p>
    <w:p w14:paraId="50099CB3" w14:textId="77777777" w:rsidR="00A24FF4" w:rsidRPr="002B36E4" w:rsidRDefault="00A24FF4" w:rsidP="00A24FF4">
      <w:pPr>
        <w:pStyle w:val="Akapitzlist"/>
        <w:numPr>
          <w:ilvl w:val="0"/>
          <w:numId w:val="42"/>
        </w:numPr>
        <w:ind w:left="567" w:hanging="567"/>
        <w:rPr>
          <w:rFonts w:ascii="Times New Roman" w:eastAsia="Times New Roman" w:hAnsi="Times New Roman" w:cs="Times New Roman"/>
          <w:lang w:eastAsia="pl-PL"/>
        </w:rPr>
      </w:pPr>
      <w:r w:rsidRPr="002B36E4">
        <w:rPr>
          <w:rFonts w:ascii="Times New Roman" w:eastAsia="Times New Roman" w:hAnsi="Times New Roman" w:cs="Times New Roman"/>
          <w:lang w:eastAsia="pl-PL"/>
        </w:rPr>
        <w:t>Zamawiający zastrzega sobie prawo do zwrotu części partii zamówionego towaru w terminie do 30 dni, licząc od dnia dostawy.</w:t>
      </w:r>
    </w:p>
    <w:p w14:paraId="736393B7" w14:textId="77777777" w:rsidR="00A24FF4" w:rsidRPr="00A24FF4" w:rsidRDefault="00A24FF4" w:rsidP="00A24FF4">
      <w:pPr>
        <w:pStyle w:val="Akapitzlist"/>
        <w:spacing w:before="120" w:after="12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20C8F2D" w14:textId="77777777" w:rsidR="00B81EB4" w:rsidRPr="00B81EB4" w:rsidRDefault="00B81EB4" w:rsidP="00B81EB4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B81EB4">
        <w:rPr>
          <w:rFonts w:ascii="Times New Roman" w:eastAsia="Times New Roman" w:hAnsi="Times New Roman" w:cs="Times New Roman"/>
          <w:bCs/>
          <w:lang w:eastAsia="pl-PL"/>
        </w:rPr>
        <w:t>§ 4</w:t>
      </w:r>
    </w:p>
    <w:p w14:paraId="26DD82F2" w14:textId="77777777" w:rsidR="00B81EB4" w:rsidRPr="00B81EB4" w:rsidRDefault="00B81EB4" w:rsidP="00256BA3">
      <w:pPr>
        <w:numPr>
          <w:ilvl w:val="0"/>
          <w:numId w:val="40"/>
        </w:numPr>
        <w:tabs>
          <w:tab w:val="num" w:pos="567"/>
          <w:tab w:val="left" w:pos="732"/>
        </w:tabs>
        <w:suppressAutoHyphens/>
        <w:autoSpaceDE w:val="0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>Wydanie danej części przedmiotu umowy następować będzie w siedzibie Zamawiającego w Dziale Farmacji Szpitala Powiatowego w Więcborku ul. Mickiewicza 26.</w:t>
      </w:r>
    </w:p>
    <w:p w14:paraId="1AF55056" w14:textId="77777777" w:rsidR="00B81EB4" w:rsidRPr="00B81EB4" w:rsidRDefault="00B81EB4" w:rsidP="00256BA3">
      <w:pPr>
        <w:numPr>
          <w:ilvl w:val="0"/>
          <w:numId w:val="40"/>
        </w:numPr>
        <w:tabs>
          <w:tab w:val="num" w:pos="567"/>
          <w:tab w:val="left" w:pos="732"/>
        </w:tabs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 xml:space="preserve">Wykonawca dostarczać będzie oferowany przedmiot umowy z terminem ważności minimum </w:t>
      </w:r>
      <w:r w:rsidRPr="00B81EB4">
        <w:rPr>
          <w:rFonts w:ascii="Times New Roman" w:eastAsia="Times New Roman" w:hAnsi="Times New Roman" w:cs="Times New Roman"/>
          <w:lang w:eastAsia="pl-PL"/>
        </w:rPr>
        <w:br/>
        <w:t>6 miesięcy od dnia dostawy do siedziby Zamawiającego.</w:t>
      </w:r>
    </w:p>
    <w:p w14:paraId="5017C596" w14:textId="77777777" w:rsidR="00B81EB4" w:rsidRPr="00B81EB4" w:rsidRDefault="00B81EB4" w:rsidP="00B81EB4">
      <w:pPr>
        <w:tabs>
          <w:tab w:val="left" w:pos="567"/>
        </w:tabs>
        <w:spacing w:before="240" w:after="240" w:line="276" w:lineRule="auto"/>
        <w:ind w:left="567" w:hanging="567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B81EB4">
        <w:rPr>
          <w:rFonts w:ascii="Times New Roman" w:eastAsia="Times New Roman" w:hAnsi="Times New Roman" w:cs="Times New Roman"/>
          <w:bCs/>
          <w:lang w:eastAsia="pl-PL"/>
        </w:rPr>
        <w:t>§ 5</w:t>
      </w:r>
    </w:p>
    <w:p w14:paraId="3B03FD3C" w14:textId="77777777" w:rsidR="00B81EB4" w:rsidRPr="00B81EB4" w:rsidRDefault="00B81EB4" w:rsidP="00B81EB4">
      <w:pPr>
        <w:tabs>
          <w:tab w:val="left" w:pos="762"/>
        </w:tabs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>1.</w:t>
      </w:r>
      <w:r w:rsidRPr="00B81EB4">
        <w:rPr>
          <w:rFonts w:ascii="Times New Roman" w:eastAsia="Times New Roman" w:hAnsi="Times New Roman" w:cs="Times New Roman"/>
          <w:lang w:eastAsia="pl-PL"/>
        </w:rPr>
        <w:tab/>
        <w:t xml:space="preserve">Wykonawca zobowiązany jest do dostarczenia faktury VAT w wersji papierowej </w:t>
      </w:r>
      <w:r w:rsidRPr="00B81EB4">
        <w:rPr>
          <w:rFonts w:ascii="Times New Roman" w:eastAsia="Times New Roman" w:hAnsi="Times New Roman" w:cs="Times New Roman"/>
          <w:b/>
          <w:u w:val="single"/>
          <w:lang w:eastAsia="pl-PL"/>
        </w:rPr>
        <w:t>każdorazowo wraz z dostawą.</w:t>
      </w:r>
      <w:r w:rsidRPr="00B81EB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316B64C" w14:textId="77777777" w:rsidR="00B81EB4" w:rsidRPr="00B81EB4" w:rsidRDefault="00B81EB4" w:rsidP="00B81EB4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>2.</w:t>
      </w:r>
      <w:r w:rsidR="00E34EF5">
        <w:rPr>
          <w:rFonts w:ascii="Times New Roman" w:eastAsia="Times New Roman" w:hAnsi="Times New Roman" w:cs="Times New Roman"/>
          <w:lang w:eastAsia="pl-PL"/>
        </w:rPr>
        <w:t>        </w:t>
      </w:r>
      <w:r w:rsidRPr="00B81EB4">
        <w:rPr>
          <w:rFonts w:ascii="Times New Roman" w:eastAsia="Times New Roman" w:hAnsi="Times New Roman" w:cs="Times New Roman"/>
          <w:lang w:eastAsia="pl-PL"/>
        </w:rPr>
        <w:t>Faktury VAT wystawiane będą na poniższe dane:</w:t>
      </w:r>
    </w:p>
    <w:p w14:paraId="395C50BC" w14:textId="77777777" w:rsidR="00B81EB4" w:rsidRPr="00E34EF5" w:rsidRDefault="00B81EB4" w:rsidP="00E34EF5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after="0" w:line="240" w:lineRule="auto"/>
        <w:ind w:hanging="340"/>
        <w:rPr>
          <w:rFonts w:ascii="Times New Roman" w:eastAsia="Times New Roman" w:hAnsi="Times New Roman" w:cs="Times New Roman"/>
          <w:b/>
          <w:lang w:eastAsia="pl-PL"/>
        </w:rPr>
      </w:pPr>
      <w:r w:rsidRPr="00B81EB4">
        <w:rPr>
          <w:rFonts w:ascii="Times New Roman" w:eastAsia="Times New Roman" w:hAnsi="Times New Roman" w:cs="Times New Roman"/>
          <w:b/>
          <w:lang w:eastAsia="pl-PL"/>
        </w:rPr>
        <w:t xml:space="preserve">                 NOVUM – MED Sp z o.o.</w:t>
      </w:r>
      <w:r w:rsidR="00E34EF5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Pr="00B81EB4">
        <w:rPr>
          <w:rFonts w:ascii="Times New Roman" w:eastAsia="Times New Roman" w:hAnsi="Times New Roman" w:cs="Times New Roman"/>
          <w:b/>
          <w:lang w:eastAsia="pl-PL"/>
        </w:rPr>
        <w:t xml:space="preserve"> ul. Mickiewicza 26,</w:t>
      </w:r>
      <w:r w:rsidR="00E34EF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81EB4">
        <w:rPr>
          <w:rFonts w:ascii="Times New Roman" w:eastAsia="Times New Roman" w:hAnsi="Times New Roman" w:cs="Times New Roman"/>
          <w:b/>
          <w:lang w:eastAsia="pl-PL"/>
        </w:rPr>
        <w:t>89-410 Więcb</w:t>
      </w:r>
      <w:r w:rsidR="00E34EF5">
        <w:rPr>
          <w:rFonts w:ascii="Times New Roman" w:eastAsia="Times New Roman" w:hAnsi="Times New Roman" w:cs="Times New Roman"/>
          <w:b/>
          <w:lang w:eastAsia="pl-PL"/>
        </w:rPr>
        <w:t xml:space="preserve">ork, </w:t>
      </w:r>
      <w:r w:rsidRPr="00B81EB4">
        <w:rPr>
          <w:rFonts w:ascii="Times New Roman" w:eastAsia="Times New Roman" w:hAnsi="Times New Roman" w:cs="Times New Roman"/>
          <w:lang w:eastAsia="pl-PL"/>
        </w:rPr>
        <w:t>NIP 504 000 89 67</w:t>
      </w:r>
    </w:p>
    <w:p w14:paraId="25920EF2" w14:textId="77777777" w:rsidR="00B81EB4" w:rsidRPr="00B81EB4" w:rsidRDefault="00B81EB4" w:rsidP="00256BA3">
      <w:pPr>
        <w:numPr>
          <w:ilvl w:val="0"/>
          <w:numId w:val="40"/>
        </w:numPr>
        <w:spacing w:before="240" w:after="240" w:line="276" w:lineRule="auto"/>
        <w:ind w:left="567" w:hanging="567"/>
        <w:rPr>
          <w:rFonts w:ascii="Times New Roman" w:eastAsia="Times New Roman" w:hAnsi="Times New Roman" w:cs="Times New Roman"/>
          <w:bCs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lastRenderedPageBreak/>
        <w:t xml:space="preserve">Zapłata za prawidłowo dostarczoną partię przedmiotu umowy dokonywana będzie przelewem </w:t>
      </w:r>
      <w:r w:rsidRPr="00B81EB4">
        <w:rPr>
          <w:rFonts w:ascii="Times New Roman" w:eastAsia="Times New Roman" w:hAnsi="Times New Roman" w:cs="Times New Roman"/>
          <w:lang w:eastAsia="pl-PL"/>
        </w:rPr>
        <w:br/>
        <w:t xml:space="preserve">na konto Wykonawcy: ............................................................... w terminie </w:t>
      </w:r>
      <w:r w:rsidR="00E34EF5">
        <w:rPr>
          <w:rFonts w:ascii="Times New Roman" w:eastAsia="Times New Roman" w:hAnsi="Times New Roman" w:cs="Times New Roman"/>
          <w:b/>
          <w:lang w:eastAsia="pl-PL"/>
        </w:rPr>
        <w:t>……..</w:t>
      </w:r>
      <w:r w:rsidRPr="00B81EB4">
        <w:rPr>
          <w:rFonts w:ascii="Times New Roman" w:eastAsia="Times New Roman" w:hAnsi="Times New Roman" w:cs="Times New Roman"/>
          <w:b/>
          <w:lang w:eastAsia="pl-PL"/>
        </w:rPr>
        <w:t xml:space="preserve"> dni</w:t>
      </w:r>
      <w:r w:rsidRPr="00B81EB4">
        <w:rPr>
          <w:rFonts w:ascii="Times New Roman" w:eastAsia="Times New Roman" w:hAnsi="Times New Roman" w:cs="Times New Roman"/>
          <w:lang w:eastAsia="pl-PL"/>
        </w:rPr>
        <w:t xml:space="preserve"> </w:t>
      </w:r>
      <w:r w:rsidR="00E34EF5" w:rsidRPr="00E34EF5">
        <w:rPr>
          <w:rFonts w:ascii="Times New Roman" w:eastAsia="Times New Roman" w:hAnsi="Times New Roman" w:cs="Times New Roman"/>
          <w:i/>
          <w:lang w:eastAsia="pl-PL"/>
        </w:rPr>
        <w:t>(zgodnie z ofertą Wykonawcy)</w:t>
      </w:r>
      <w:r w:rsidR="00E34EF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81EB4">
        <w:rPr>
          <w:rFonts w:ascii="Times New Roman" w:eastAsia="Times New Roman" w:hAnsi="Times New Roman" w:cs="Times New Roman"/>
          <w:lang w:eastAsia="pl-PL"/>
        </w:rPr>
        <w:t>od dnia wystawienia faktury. Zamawiający upoważnia Wykonawcę w czasie trwania umowy do wystawiania faktur VAT bez podpisu.</w:t>
      </w:r>
    </w:p>
    <w:p w14:paraId="6F541ACD" w14:textId="77777777" w:rsidR="00B81EB4" w:rsidRPr="00B81EB4" w:rsidRDefault="00B81EB4" w:rsidP="00B81EB4">
      <w:pPr>
        <w:tabs>
          <w:tab w:val="left" w:pos="0"/>
        </w:tabs>
        <w:spacing w:before="240" w:after="240" w:line="276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B81EB4">
        <w:rPr>
          <w:rFonts w:ascii="Times New Roman" w:eastAsia="Times New Roman" w:hAnsi="Times New Roman" w:cs="Times New Roman"/>
          <w:bCs/>
          <w:lang w:eastAsia="pl-PL"/>
        </w:rPr>
        <w:t>§ 6</w:t>
      </w:r>
    </w:p>
    <w:p w14:paraId="08950FDB" w14:textId="77777777" w:rsidR="00B81EB4" w:rsidRPr="00B81EB4" w:rsidRDefault="00B81EB4" w:rsidP="00B81EB4">
      <w:pPr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>1.</w:t>
      </w:r>
      <w:r w:rsidRPr="00B81EB4">
        <w:rPr>
          <w:rFonts w:ascii="Times New Roman" w:eastAsia="Times New Roman" w:hAnsi="Times New Roman" w:cs="Times New Roman"/>
          <w:lang w:eastAsia="pl-PL"/>
        </w:rPr>
        <w:tab/>
        <w:t>W przypadku stwierdzenia wad jakościowych i ilościowych w dostarczonej partii przedmiotu umowy Zamawiający złoży Wykonawcy (telefonicznie, pisemnie, faxem lub e-mailem) reklamację w terminie 5 dni roboczych licząc od dnia dostawy.</w:t>
      </w:r>
    </w:p>
    <w:p w14:paraId="598DEEE4" w14:textId="77777777" w:rsidR="00B81EB4" w:rsidRPr="00B81EB4" w:rsidRDefault="00B81EB4" w:rsidP="00B81EB4">
      <w:pPr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>2.</w:t>
      </w:r>
      <w:r w:rsidRPr="00B81EB4">
        <w:rPr>
          <w:rFonts w:ascii="Times New Roman" w:eastAsia="Times New Roman" w:hAnsi="Times New Roman" w:cs="Times New Roman"/>
          <w:lang w:eastAsia="pl-PL"/>
        </w:rPr>
        <w:tab/>
        <w:t>Wykonawca zobowiązany jest rozpatrzyć reklamację w terminie 5 dni roboczych od daty jej otrzymania.</w:t>
      </w:r>
    </w:p>
    <w:p w14:paraId="351292B8" w14:textId="77777777" w:rsidR="00B81EB4" w:rsidRPr="00B81EB4" w:rsidRDefault="00B81EB4" w:rsidP="00B81EB4">
      <w:pPr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>3.</w:t>
      </w:r>
      <w:r w:rsidRPr="00B81EB4">
        <w:rPr>
          <w:rFonts w:ascii="Times New Roman" w:eastAsia="Times New Roman" w:hAnsi="Times New Roman" w:cs="Times New Roman"/>
          <w:lang w:eastAsia="pl-PL"/>
        </w:rPr>
        <w:tab/>
        <w:t>W przypadku braku odpowiedzi w terminie określonym w ust. 2 niniejszego paragrafu, reklamacja zostaje uznana za zasadną.</w:t>
      </w:r>
    </w:p>
    <w:p w14:paraId="24937A48" w14:textId="77777777" w:rsidR="00B81EB4" w:rsidRPr="00B81EB4" w:rsidRDefault="00B81EB4" w:rsidP="00B81EB4">
      <w:pPr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>4.</w:t>
      </w:r>
      <w:r w:rsidRPr="00B81EB4">
        <w:rPr>
          <w:rFonts w:ascii="Times New Roman" w:eastAsia="Times New Roman" w:hAnsi="Times New Roman" w:cs="Times New Roman"/>
          <w:lang w:eastAsia="pl-PL"/>
        </w:rPr>
        <w:tab/>
        <w:t>Jeżeli reklamacja zostanie rozpatrzona pozytywnie Wykonawca będzie zobowiązany dostarczyć przedmiot umowy wolny od wad w terminie 2 dni od dnia poinformowania na piśmie o tym fakcie Zamawiającego lub w przypadku braku poinformowania, od dnia, o którym mowa w ust. 2 w związku z ust. 3 niniejszego paragrafu.</w:t>
      </w:r>
    </w:p>
    <w:p w14:paraId="48C6E30A" w14:textId="77777777" w:rsidR="00B81EB4" w:rsidRPr="00B81EB4" w:rsidRDefault="00B81EB4" w:rsidP="00666B8E">
      <w:pPr>
        <w:widowControl w:val="0"/>
        <w:suppressAutoHyphens/>
        <w:autoSpaceDE w:val="0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>5.</w:t>
      </w:r>
      <w:r w:rsidR="00666B8E">
        <w:rPr>
          <w:rFonts w:ascii="Times New Roman" w:eastAsia="Times New Roman" w:hAnsi="Times New Roman" w:cs="Times New Roman"/>
          <w:lang w:eastAsia="pl-PL"/>
        </w:rPr>
        <w:t>       </w:t>
      </w:r>
      <w:r w:rsidRPr="00B81EB4">
        <w:rPr>
          <w:rFonts w:ascii="Times New Roman" w:eastAsia="Times New Roman" w:hAnsi="Times New Roman" w:cs="Times New Roman"/>
          <w:lang w:eastAsia="pl-PL"/>
        </w:rPr>
        <w:t xml:space="preserve">Po dostarczeniu przedmiotu umowy wolnego od wad, Zamawiający dokona </w:t>
      </w:r>
      <w:r w:rsidR="00666B8E">
        <w:rPr>
          <w:rFonts w:ascii="Times New Roman" w:eastAsia="Times New Roman" w:hAnsi="Times New Roman" w:cs="Times New Roman"/>
          <w:lang w:eastAsia="pl-PL"/>
        </w:rPr>
        <w:t> </w:t>
      </w:r>
      <w:r w:rsidRPr="00B81EB4">
        <w:rPr>
          <w:rFonts w:ascii="Times New Roman" w:eastAsia="Times New Roman" w:hAnsi="Times New Roman" w:cs="Times New Roman"/>
          <w:lang w:eastAsia="pl-PL"/>
        </w:rPr>
        <w:t xml:space="preserve">jego </w:t>
      </w:r>
      <w:r w:rsidR="00666B8E">
        <w:rPr>
          <w:rFonts w:ascii="Times New Roman" w:eastAsia="Times New Roman" w:hAnsi="Times New Roman" w:cs="Times New Roman"/>
          <w:lang w:eastAsia="pl-PL"/>
        </w:rPr>
        <w:t> </w:t>
      </w:r>
      <w:r w:rsidRPr="00B81EB4">
        <w:rPr>
          <w:rFonts w:ascii="Times New Roman" w:eastAsia="Times New Roman" w:hAnsi="Times New Roman" w:cs="Times New Roman"/>
          <w:lang w:eastAsia="pl-PL"/>
        </w:rPr>
        <w:t>protokolarne</w:t>
      </w:r>
      <w:r w:rsidR="00666B8E">
        <w:rPr>
          <w:rFonts w:ascii="Times New Roman" w:eastAsia="Times New Roman" w:hAnsi="Times New Roman" w:cs="Times New Roman"/>
          <w:lang w:eastAsia="pl-PL"/>
        </w:rPr>
        <w:t>go </w:t>
      </w:r>
      <w:r w:rsidRPr="00B81EB4">
        <w:rPr>
          <w:rFonts w:ascii="Times New Roman" w:eastAsia="Times New Roman" w:hAnsi="Times New Roman" w:cs="Times New Roman"/>
          <w:lang w:eastAsia="pl-PL"/>
        </w:rPr>
        <w:t xml:space="preserve">odbioru  i z tym dniem zacznie biec termin zapłaty, o którym mowa w </w:t>
      </w:r>
      <w:r w:rsidRPr="00B81EB4">
        <w:rPr>
          <w:rFonts w:ascii="Times New Roman" w:eastAsia="Times New Roman" w:hAnsi="Times New Roman" w:cs="Times New Roman"/>
          <w:bCs/>
          <w:lang w:eastAsia="pl-PL"/>
        </w:rPr>
        <w:t>§ 5 ust.3 umowy.</w:t>
      </w:r>
    </w:p>
    <w:p w14:paraId="1100CA08" w14:textId="77777777" w:rsidR="00B81EB4" w:rsidRPr="00B81EB4" w:rsidRDefault="00B81EB4" w:rsidP="00B81EB4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B81EB4">
        <w:rPr>
          <w:rFonts w:ascii="Times New Roman" w:eastAsia="Times New Roman" w:hAnsi="Times New Roman" w:cs="Times New Roman"/>
          <w:bCs/>
          <w:lang w:eastAsia="pl-PL"/>
        </w:rPr>
        <w:t>§ 7</w:t>
      </w:r>
    </w:p>
    <w:p w14:paraId="66534EC0" w14:textId="77777777" w:rsidR="00B81EB4" w:rsidRPr="00B81EB4" w:rsidRDefault="00B81EB4" w:rsidP="00B81EB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 xml:space="preserve"> 1.   Strony umowy postanawiają, że w razie niewykonania lub nienależytego wykonania obowiązków  </w:t>
      </w:r>
    </w:p>
    <w:p w14:paraId="2500FE48" w14:textId="77777777" w:rsidR="00B81EB4" w:rsidRPr="00B81EB4" w:rsidRDefault="00B81EB4" w:rsidP="00B81EB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 xml:space="preserve">       określonych w niniejszej umowie Wykonawca zapłaci Zamawiającemu kary umowne.</w:t>
      </w:r>
    </w:p>
    <w:p w14:paraId="3227E487" w14:textId="77777777" w:rsidR="00B81EB4" w:rsidRPr="00B81EB4" w:rsidRDefault="00B81EB4" w:rsidP="00B81EB4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>2.   Kary umowne naliczane będą w następujących przypadkach:</w:t>
      </w:r>
    </w:p>
    <w:p w14:paraId="3F76D6C0" w14:textId="77777777" w:rsidR="00B81EB4" w:rsidRPr="00B81EB4" w:rsidRDefault="00B81EB4" w:rsidP="00B81EB4">
      <w:pPr>
        <w:tabs>
          <w:tab w:val="left" w:pos="993"/>
        </w:tabs>
        <w:spacing w:after="0" w:line="276" w:lineRule="auto"/>
        <w:ind w:left="987" w:hanging="420"/>
        <w:jc w:val="both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>1)</w:t>
      </w:r>
      <w:r w:rsidRPr="00B81EB4">
        <w:rPr>
          <w:rFonts w:ascii="Times New Roman" w:eastAsia="Times New Roman" w:hAnsi="Times New Roman" w:cs="Times New Roman"/>
          <w:lang w:eastAsia="pl-PL"/>
        </w:rPr>
        <w:tab/>
        <w:t xml:space="preserve">1% wartości brutto niedostarczonego w terminie zamówienia częściowego  za każdy dzień opóźnienia dostawy partii przedmiotu umowy w stosunku do terminu określonego w § 3 ust. </w:t>
      </w:r>
      <w:r w:rsidRPr="00B81EB4">
        <w:rPr>
          <w:rFonts w:ascii="Times New Roman" w:eastAsia="Times New Roman" w:hAnsi="Times New Roman" w:cs="Times New Roman"/>
          <w:lang w:eastAsia="pl-PL"/>
        </w:rPr>
        <w:br/>
        <w:t>4 umowy;</w:t>
      </w:r>
    </w:p>
    <w:p w14:paraId="4D195712" w14:textId="77777777" w:rsidR="00B81EB4" w:rsidRPr="00B81EB4" w:rsidRDefault="00B81EB4" w:rsidP="00256BA3">
      <w:pPr>
        <w:numPr>
          <w:ilvl w:val="0"/>
          <w:numId w:val="44"/>
        </w:numPr>
        <w:tabs>
          <w:tab w:val="left" w:pos="993"/>
        </w:tabs>
        <w:suppressAutoHyphens/>
        <w:autoSpaceDE w:val="0"/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 xml:space="preserve">0,2% wartości brutto za każdy dzień opóźnienia w dostawie partii przedmiotu umowy podlegającej wymianie po uznaniu reklamacji, w stosunku do terminu określonego w § 6 ust. </w:t>
      </w:r>
      <w:r w:rsidRPr="00B81EB4">
        <w:rPr>
          <w:rFonts w:ascii="Times New Roman" w:eastAsia="Times New Roman" w:hAnsi="Times New Roman" w:cs="Times New Roman"/>
          <w:lang w:eastAsia="pl-PL"/>
        </w:rPr>
        <w:br/>
        <w:t>4 umowy;</w:t>
      </w:r>
    </w:p>
    <w:p w14:paraId="602E26C7" w14:textId="77777777" w:rsidR="00B81EB4" w:rsidRPr="00B81EB4" w:rsidRDefault="00B81EB4" w:rsidP="00B81EB4">
      <w:pPr>
        <w:tabs>
          <w:tab w:val="left" w:pos="993"/>
        </w:tabs>
        <w:spacing w:after="0" w:line="276" w:lineRule="auto"/>
        <w:ind w:left="987" w:hanging="420"/>
        <w:jc w:val="both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>3)</w:t>
      </w:r>
      <w:r w:rsidRPr="00B81EB4">
        <w:rPr>
          <w:rFonts w:ascii="Times New Roman" w:eastAsia="Times New Roman" w:hAnsi="Times New Roman" w:cs="Times New Roman"/>
          <w:lang w:eastAsia="pl-PL"/>
        </w:rPr>
        <w:tab/>
        <w:t>10% wartości brutto umowy, o której mowa w § 2 ust.1 umowy,  w sytuacjach, kiedy umowa nie będzie przez strony kontynuowana tj.:</w:t>
      </w:r>
    </w:p>
    <w:p w14:paraId="659286F1" w14:textId="77777777" w:rsidR="00B81EB4" w:rsidRPr="00B81EB4" w:rsidRDefault="00B81EB4" w:rsidP="00B81EB4">
      <w:pPr>
        <w:tabs>
          <w:tab w:val="left" w:pos="2643"/>
          <w:tab w:val="left" w:pos="2862"/>
        </w:tabs>
        <w:suppressAutoHyphens/>
        <w:autoSpaceDE w:val="0"/>
        <w:spacing w:after="0" w:line="276" w:lineRule="auto"/>
        <w:ind w:left="1418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B81EB4">
        <w:rPr>
          <w:rFonts w:ascii="Times New Roman" w:eastAsia="Times New Roman" w:hAnsi="Times New Roman" w:cs="Times New Roman"/>
          <w:lang w:eastAsia="ar-SA"/>
        </w:rPr>
        <w:t>1)</w:t>
      </w:r>
      <w:r w:rsidRPr="00B81EB4">
        <w:rPr>
          <w:rFonts w:ascii="Times New Roman" w:eastAsia="Times New Roman" w:hAnsi="Times New Roman" w:cs="Times New Roman"/>
          <w:lang w:eastAsia="ar-SA"/>
        </w:rPr>
        <w:tab/>
        <w:t>odstąpienia od umowy przez Zamawiającego z przyczyn leżących po stronie Wykonawcy określonych w § 8 ust. 1 umowy;</w:t>
      </w:r>
    </w:p>
    <w:p w14:paraId="414FC5E9" w14:textId="77777777" w:rsidR="00B81EB4" w:rsidRPr="00B81EB4" w:rsidRDefault="00B81EB4" w:rsidP="00B81EB4">
      <w:pPr>
        <w:tabs>
          <w:tab w:val="left" w:pos="2643"/>
          <w:tab w:val="left" w:pos="2862"/>
        </w:tabs>
        <w:suppressAutoHyphens/>
        <w:autoSpaceDE w:val="0"/>
        <w:spacing w:after="0" w:line="276" w:lineRule="auto"/>
        <w:ind w:left="1418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B81EB4">
        <w:rPr>
          <w:rFonts w:ascii="Times New Roman" w:eastAsia="Times New Roman" w:hAnsi="Times New Roman" w:cs="Times New Roman"/>
          <w:lang w:eastAsia="ar-SA"/>
        </w:rPr>
        <w:t>2)</w:t>
      </w:r>
      <w:r w:rsidRPr="00B81EB4">
        <w:rPr>
          <w:rFonts w:ascii="Times New Roman" w:eastAsia="Times New Roman" w:hAnsi="Times New Roman" w:cs="Times New Roman"/>
          <w:lang w:eastAsia="ar-SA"/>
        </w:rPr>
        <w:tab/>
        <w:t>nieuzasadnionego odstąpienia od umowy przez Wykonawcę.</w:t>
      </w:r>
    </w:p>
    <w:p w14:paraId="2C6846E0" w14:textId="77777777" w:rsidR="00B81EB4" w:rsidRPr="00B81EB4" w:rsidRDefault="00B81EB4" w:rsidP="00B81EB4">
      <w:pPr>
        <w:suppressAutoHyphens/>
        <w:autoSpaceDE w:val="0"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>3.</w:t>
      </w:r>
      <w:r w:rsidRPr="00B81EB4">
        <w:rPr>
          <w:rFonts w:ascii="Times New Roman" w:eastAsia="Times New Roman" w:hAnsi="Times New Roman" w:cs="Times New Roman"/>
          <w:b/>
          <w:lang w:eastAsia="pl-PL"/>
        </w:rPr>
        <w:t xml:space="preserve">    </w:t>
      </w:r>
      <w:r w:rsidRPr="00B81EB4">
        <w:rPr>
          <w:rFonts w:ascii="Times New Roman" w:eastAsia="Times New Roman" w:hAnsi="Times New Roman" w:cs="Times New Roman"/>
          <w:lang w:eastAsia="pl-PL"/>
        </w:rPr>
        <w:t>Zamawiającemu przysługuje prawo dochodzenia wyrównania poniesionej i udokumentowanej szkody na zasadach ogólnych o ile przekroczy ona wysokość kar umownych i z tego tytułu Zamawiający będzie żądał naprawienia ewentualnej szkody wynikłej w związku z nie wykonaniem lub niewłaściwym wykonaniem umowy.</w:t>
      </w:r>
    </w:p>
    <w:p w14:paraId="3773C0F0" w14:textId="77777777" w:rsidR="00B81EB4" w:rsidRPr="00B81EB4" w:rsidRDefault="00B81EB4" w:rsidP="00B81EB4">
      <w:pPr>
        <w:suppressAutoHyphens/>
        <w:autoSpaceDE w:val="0"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 xml:space="preserve">4.  W przypadku zwłoki lub opóźnienia w dostawie zamawianych produktów leczniczych przez Wykonawcę, w terminie określonym umową, Zamawiającemu przysługuje prawo zakupu produktów leczniczych </w:t>
      </w:r>
      <w:r w:rsidRPr="00B81EB4">
        <w:rPr>
          <w:rFonts w:ascii="Times New Roman" w:eastAsia="Times New Roman" w:hAnsi="Times New Roman" w:cs="Times New Roman"/>
          <w:lang w:eastAsia="pl-PL"/>
        </w:rPr>
        <w:br/>
        <w:t>u innego dostawcy i obciążenie Wykonawcy różnicą ceny jego zakupu.</w:t>
      </w:r>
    </w:p>
    <w:p w14:paraId="6EBD8E8D" w14:textId="77777777" w:rsidR="00B81EB4" w:rsidRPr="00B81EB4" w:rsidRDefault="00B81EB4" w:rsidP="00B81E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lastRenderedPageBreak/>
        <w:t xml:space="preserve">5.    Jeżeli Zamawiający nie dotrzyma terminu zapłaty wymienionego w § 5 ust.3 umowy Wykonawca ma </w:t>
      </w:r>
    </w:p>
    <w:p w14:paraId="7912AF7B" w14:textId="77777777" w:rsidR="00B81EB4" w:rsidRPr="00B81EB4" w:rsidRDefault="00B81EB4" w:rsidP="00B81E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 xml:space="preserve">       prawo naliczyć odsetki ustawowe.</w:t>
      </w:r>
    </w:p>
    <w:p w14:paraId="5CE2F00D" w14:textId="77777777" w:rsidR="00B81EB4" w:rsidRDefault="00B81EB4" w:rsidP="00B81EB4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 xml:space="preserve">6. Wykonawca nie będzie dochodził od zamawiającego opłaty rekompensacyjnej wynikającej </w:t>
      </w:r>
      <w:r w:rsidRPr="00B81EB4">
        <w:rPr>
          <w:rFonts w:ascii="Times New Roman" w:eastAsia="Times New Roman" w:hAnsi="Times New Roman" w:cs="Times New Roman"/>
          <w:lang w:eastAsia="pl-PL"/>
        </w:rPr>
        <w:br/>
        <w:t xml:space="preserve">       z art. 10 ustawy z dnia 8 marca 2013r. o terminach zapłaty w transakcjach handlowych.</w:t>
      </w:r>
    </w:p>
    <w:p w14:paraId="092011FF" w14:textId="77777777" w:rsidR="00704B10" w:rsidRPr="00B81EB4" w:rsidRDefault="00704B10" w:rsidP="00704B10">
      <w:pPr>
        <w:suppressAutoHyphens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7.    </w:t>
      </w:r>
      <w:r w:rsidRPr="00704B10">
        <w:rPr>
          <w:rFonts w:ascii="Times New Roman" w:eastAsia="Calibri" w:hAnsi="Times New Roman" w:cs="Times New Roman"/>
        </w:rPr>
        <w:t xml:space="preserve">Wysokość kar umownych nie może przekroczyć wysokości wynagrodzenia brutto, o którym mowa w </w:t>
      </w:r>
      <w:r w:rsidRPr="00B81EB4">
        <w:rPr>
          <w:rFonts w:ascii="Times New Roman" w:eastAsia="Times New Roman" w:hAnsi="Times New Roman" w:cs="Times New Roman"/>
          <w:lang w:eastAsia="pl-PL"/>
        </w:rPr>
        <w:t>§ 2 ust.1 umowy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2E5F0D00" w14:textId="77777777" w:rsidR="00B81EB4" w:rsidRPr="00B81EB4" w:rsidRDefault="00B81EB4" w:rsidP="00B81EB4">
      <w:pPr>
        <w:spacing w:before="240" w:after="240" w:line="276" w:lineRule="auto"/>
        <w:ind w:left="283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B81EB4">
        <w:rPr>
          <w:rFonts w:ascii="Times New Roman" w:eastAsia="Times New Roman" w:hAnsi="Times New Roman" w:cs="Times New Roman"/>
          <w:bCs/>
          <w:lang w:eastAsia="pl-PL"/>
        </w:rPr>
        <w:t>§ 8</w:t>
      </w:r>
    </w:p>
    <w:p w14:paraId="0F8276AB" w14:textId="77777777" w:rsidR="00B81EB4" w:rsidRPr="00B81EB4" w:rsidRDefault="00B81EB4" w:rsidP="00256BA3">
      <w:pPr>
        <w:numPr>
          <w:ilvl w:val="3"/>
          <w:numId w:val="39"/>
        </w:numPr>
        <w:tabs>
          <w:tab w:val="num" w:pos="284"/>
        </w:tabs>
        <w:suppressAutoHyphens/>
        <w:autoSpaceDE w:val="0"/>
        <w:spacing w:before="120" w:after="120" w:line="276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>Zamawiający zastrzega sobie prawo odstąpienia od umowy w przypadku:</w:t>
      </w:r>
    </w:p>
    <w:p w14:paraId="1B0F4468" w14:textId="77777777" w:rsidR="00B81EB4" w:rsidRPr="00B81EB4" w:rsidRDefault="00B81EB4" w:rsidP="00666B8E">
      <w:pPr>
        <w:tabs>
          <w:tab w:val="left" w:pos="709"/>
        </w:tabs>
        <w:spacing w:after="120" w:line="276" w:lineRule="auto"/>
        <w:ind w:left="993" w:hanging="709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 xml:space="preserve">1) </w:t>
      </w:r>
      <w:r w:rsidRPr="00B81EB4">
        <w:rPr>
          <w:rFonts w:ascii="Times New Roman" w:eastAsia="Times New Roman" w:hAnsi="Times New Roman" w:cs="Times New Roman"/>
          <w:lang w:eastAsia="pl-PL"/>
        </w:rPr>
        <w:tab/>
        <w:t>niedopełnienia przez Wykonawcę warunków określonych w § 1 umowy;</w:t>
      </w:r>
    </w:p>
    <w:p w14:paraId="33C00BCB" w14:textId="77777777" w:rsidR="00B81EB4" w:rsidRPr="00B81EB4" w:rsidRDefault="00B81EB4" w:rsidP="00666B8E">
      <w:pPr>
        <w:tabs>
          <w:tab w:val="left" w:pos="709"/>
        </w:tabs>
        <w:spacing w:after="120" w:line="276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 xml:space="preserve">2) </w:t>
      </w:r>
      <w:r w:rsidRPr="00B81EB4">
        <w:rPr>
          <w:rFonts w:ascii="Times New Roman" w:eastAsia="Times New Roman" w:hAnsi="Times New Roman" w:cs="Times New Roman"/>
          <w:lang w:eastAsia="pl-PL"/>
        </w:rPr>
        <w:tab/>
        <w:t>nie zrealizowania dostaw lub opóźnienia w realizacji zamówienia z winy Wykonawcy przekraczającego 10 dni kalendarzowych w stosunku do terminu określonego w § 3 ust. 4 umowy,</w:t>
      </w:r>
    </w:p>
    <w:p w14:paraId="6991458F" w14:textId="77777777" w:rsidR="00B81EB4" w:rsidRPr="00B81EB4" w:rsidRDefault="00B81EB4" w:rsidP="00666B8E">
      <w:pPr>
        <w:tabs>
          <w:tab w:val="left" w:pos="709"/>
        </w:tabs>
        <w:spacing w:after="120" w:line="276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>3)    niedotrzymania terminu wymiany wadliwej partii przedmiotu umowy  określonego w § 6 ust. 4 umowy.</w:t>
      </w:r>
    </w:p>
    <w:p w14:paraId="05265E7D" w14:textId="77777777" w:rsidR="00B81EB4" w:rsidRPr="00B81EB4" w:rsidRDefault="00B81EB4" w:rsidP="00666B8E">
      <w:pPr>
        <w:tabs>
          <w:tab w:val="left" w:pos="284"/>
          <w:tab w:val="left" w:pos="340"/>
          <w:tab w:val="left" w:pos="396"/>
          <w:tab w:val="left" w:pos="2154"/>
          <w:tab w:val="left" w:pos="2381"/>
          <w:tab w:val="left" w:pos="3742"/>
          <w:tab w:val="left" w:pos="4082"/>
        </w:tabs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B81EB4">
        <w:rPr>
          <w:rFonts w:ascii="Times New Roman" w:eastAsia="Times New Roman" w:hAnsi="Times New Roman" w:cs="Times New Roman"/>
          <w:bCs/>
          <w:iCs/>
          <w:lang w:eastAsia="pl-PL"/>
        </w:rPr>
        <w:t>2.</w:t>
      </w:r>
      <w:r w:rsidRPr="00B81EB4">
        <w:rPr>
          <w:rFonts w:ascii="Times New Roman" w:eastAsia="Times New Roman" w:hAnsi="Times New Roman" w:cs="Times New Roman"/>
          <w:bCs/>
          <w:iCs/>
          <w:lang w:eastAsia="pl-PL"/>
        </w:rPr>
        <w:tab/>
        <w:t xml:space="preserve">Z umownego prawa odstąpienia Zamawiający skorzysta w ciągu 21 dni kalendarzowych licząc od dnia powzięcia wiadomości o okolicznościach wymienionych w ust. 1 niniejszego paragrafu. </w:t>
      </w:r>
    </w:p>
    <w:p w14:paraId="2C03853A" w14:textId="77777777" w:rsidR="00B81EB4" w:rsidRPr="00B81EB4" w:rsidRDefault="00B81EB4" w:rsidP="00B81EB4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>3.</w:t>
      </w:r>
      <w:r w:rsidRPr="00B81EB4">
        <w:rPr>
          <w:rFonts w:ascii="Times New Roman" w:eastAsia="Times New Roman" w:hAnsi="Times New Roman" w:cs="Times New Roman"/>
          <w:lang w:eastAsia="pl-PL"/>
        </w:rPr>
        <w:tab/>
        <w:t xml:space="preserve">W razie wystąpienia istotnej zmiany okoliczności powodującej, że wykonanie umowy nie leży </w:t>
      </w:r>
      <w:r w:rsidRPr="00B81EB4">
        <w:rPr>
          <w:rFonts w:ascii="Times New Roman" w:eastAsia="Times New Roman" w:hAnsi="Times New Roman" w:cs="Times New Roman"/>
          <w:lang w:eastAsia="pl-PL"/>
        </w:rPr>
        <w:br/>
        <w:t xml:space="preserve">w interesie publicznym, czego nie można było przewidzieć w chwili zawarcia umowy, Zamawiający może odstąpić od umowy w terminie 30 dni od powzięcia wiadomości o powyższych okolicznościach. </w:t>
      </w:r>
    </w:p>
    <w:p w14:paraId="1E1AD52B" w14:textId="77777777" w:rsidR="00B81EB4" w:rsidRPr="00B81EB4" w:rsidRDefault="00B81EB4" w:rsidP="00B81EB4">
      <w:pPr>
        <w:spacing w:before="120" w:after="120" w:line="276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>4.</w:t>
      </w:r>
      <w:r w:rsidRPr="00B81EB4">
        <w:rPr>
          <w:rFonts w:ascii="Times New Roman" w:eastAsia="Times New Roman" w:hAnsi="Times New Roman" w:cs="Times New Roman"/>
          <w:lang w:eastAsia="pl-PL"/>
        </w:rPr>
        <w:tab/>
        <w:t xml:space="preserve">W przypadku, o którym mowa w ust. 3 niniejszego paragrafu, Wykonawca może żądać wyłącznie wynagrodzenia należnego z tytułu wykonania części umowy. </w:t>
      </w:r>
    </w:p>
    <w:p w14:paraId="067096F6" w14:textId="77777777" w:rsidR="00B81EB4" w:rsidRPr="00B81EB4" w:rsidRDefault="00B81EB4" w:rsidP="00B81EB4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B81EB4">
        <w:rPr>
          <w:rFonts w:ascii="Times New Roman" w:eastAsia="Times New Roman" w:hAnsi="Times New Roman" w:cs="Times New Roman"/>
          <w:bCs/>
          <w:lang w:eastAsia="pl-PL"/>
        </w:rPr>
        <w:t>§ 9</w:t>
      </w:r>
    </w:p>
    <w:p w14:paraId="285C01A8" w14:textId="77777777" w:rsidR="00B81EB4" w:rsidRPr="00B81EB4" w:rsidRDefault="00B81EB4" w:rsidP="00256BA3">
      <w:pPr>
        <w:widowControl w:val="0"/>
        <w:numPr>
          <w:ilvl w:val="6"/>
          <w:numId w:val="39"/>
        </w:num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>Umowa zostaje zawarta na okres od dnia ……….. do dnia …………. ………… roku z zastrzeżeniem</w:t>
      </w:r>
    </w:p>
    <w:p w14:paraId="6CB85CE6" w14:textId="77777777" w:rsidR="00B81EB4" w:rsidRPr="00B81EB4" w:rsidRDefault="00B81EB4" w:rsidP="00666B8E">
      <w:pPr>
        <w:widowControl w:val="0"/>
        <w:tabs>
          <w:tab w:val="left" w:pos="360"/>
        </w:tabs>
        <w:suppressAutoHyphens/>
        <w:autoSpaceDE w:val="0"/>
        <w:spacing w:after="0" w:line="276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>ust. 2 niniejszego paragrafu.</w:t>
      </w:r>
    </w:p>
    <w:p w14:paraId="77D0DFB5" w14:textId="77777777" w:rsidR="00B81EB4" w:rsidRPr="00B81EB4" w:rsidRDefault="00B81EB4" w:rsidP="00B81EB4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 xml:space="preserve">2.   Jeżeli przed upływem tego terminu zostanie zrealizowana wartość umowy, o której mowa w § 2 ust. 1 </w:t>
      </w:r>
    </w:p>
    <w:p w14:paraId="23232236" w14:textId="77777777" w:rsidR="00B81EB4" w:rsidRPr="00B81EB4" w:rsidRDefault="00B81EB4" w:rsidP="00B81EB4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 xml:space="preserve">       umowy, umowa wygasa.</w:t>
      </w:r>
    </w:p>
    <w:p w14:paraId="15E4240C" w14:textId="77777777" w:rsidR="00B81EB4" w:rsidRPr="00B81EB4" w:rsidRDefault="00B81EB4" w:rsidP="00B81EB4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>3.   W razie nie wyczerpania limitu finansowego przez okres umowy, umowa może ulec przedłużeniu do   wyczerpania limitu, o którym mowa w § 2 ust.1 umowy.</w:t>
      </w:r>
    </w:p>
    <w:p w14:paraId="6C479D33" w14:textId="77777777" w:rsidR="00B81EB4" w:rsidRPr="00B81EB4" w:rsidRDefault="00B81EB4" w:rsidP="00B81EB4">
      <w:pPr>
        <w:widowControl w:val="0"/>
        <w:suppressAutoHyphens/>
        <w:autoSpaceDE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B81EB4">
        <w:rPr>
          <w:rFonts w:ascii="Times New Roman" w:eastAsia="Times New Roman" w:hAnsi="Times New Roman" w:cs="Times New Roman"/>
          <w:lang w:eastAsia="ar-SA"/>
        </w:rPr>
        <w:t xml:space="preserve">4.  W przypadku, gdy umowa zostanie pomiędzy stronami przedłużona, zgodnie z zapisami ust. </w:t>
      </w:r>
      <w:r w:rsidRPr="00B81EB4">
        <w:rPr>
          <w:rFonts w:ascii="Times New Roman" w:eastAsia="Times New Roman" w:hAnsi="Times New Roman" w:cs="Times New Roman"/>
          <w:lang w:eastAsia="ar-SA"/>
        </w:rPr>
        <w:br/>
        <w:t>3  niniejszego paragrafu wartość umowy, może ulec zmianie w przypadku:</w:t>
      </w:r>
    </w:p>
    <w:p w14:paraId="12669A40" w14:textId="77777777" w:rsidR="00B81EB4" w:rsidRPr="00B81EB4" w:rsidRDefault="00B81EB4" w:rsidP="00256BA3">
      <w:pPr>
        <w:numPr>
          <w:ilvl w:val="0"/>
          <w:numId w:val="48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 xml:space="preserve"> zmiany wysokości minimalnego wynagrodzenia za pracę albo wysokości minimalnej stawki godzinowej ustalonych na podstawie art. 2 ust. 3-5 ustawy z dnia 10 października 2002 r. </w:t>
      </w:r>
      <w:r w:rsidRPr="00B81EB4">
        <w:rPr>
          <w:rFonts w:ascii="Times New Roman" w:eastAsia="Times New Roman" w:hAnsi="Times New Roman" w:cs="Times New Roman"/>
          <w:lang w:eastAsia="pl-PL"/>
        </w:rPr>
        <w:br/>
        <w:t>o minimalnym wynagrodzeniu za pracę (Dz. U. z 2015 r., poz. 2008);</w:t>
      </w:r>
    </w:p>
    <w:p w14:paraId="0538524F" w14:textId="77777777" w:rsidR="00B81EB4" w:rsidRPr="00B81EB4" w:rsidRDefault="00B81EB4" w:rsidP="00256BA3">
      <w:pPr>
        <w:numPr>
          <w:ilvl w:val="0"/>
          <w:numId w:val="48"/>
        </w:numPr>
        <w:tabs>
          <w:tab w:val="left" w:pos="709"/>
        </w:tabs>
        <w:suppressAutoHyphens/>
        <w:autoSpaceDE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81EB4">
        <w:rPr>
          <w:rFonts w:ascii="Times New Roman" w:eastAsia="Times New Roman" w:hAnsi="Times New Roman" w:cs="Times New Roman"/>
          <w:color w:val="000000"/>
          <w:lang w:eastAsia="ar-SA"/>
        </w:rPr>
        <w:t xml:space="preserve"> zmiany zasad podlegania ubezpieczeniom społecznym lub ubezpieczeniu zdrowotnemu lub wysokości stawki składki na ubezpieczenia społeczne lub zdrowotne; jeżeli zmiany te będą miały wpływ na koszty wykonania zamówienia przez Wykonawcę”. </w:t>
      </w:r>
    </w:p>
    <w:p w14:paraId="5CBA57FF" w14:textId="77777777" w:rsidR="00B81EB4" w:rsidRPr="00B81EB4" w:rsidRDefault="00B81EB4" w:rsidP="00256BA3">
      <w:pPr>
        <w:numPr>
          <w:ilvl w:val="0"/>
          <w:numId w:val="47"/>
        </w:numPr>
        <w:suppressAutoHyphens/>
        <w:autoSpaceDE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81EB4">
        <w:rPr>
          <w:rFonts w:ascii="Times New Roman" w:eastAsia="Times New Roman" w:hAnsi="Times New Roman" w:cs="Times New Roman"/>
          <w:color w:val="000000"/>
          <w:lang w:eastAsia="ar-SA"/>
        </w:rPr>
        <w:t>W przypadku zmiany, o której mowa w ust. 4 pkt 1 niniejszego paragrafu wynagrodzenie Wykonawcy ulegnie zmianie o wartość wzrostu całkowitego kosztu Wykonawcy wynikającą ze zwiększenia wynagrodzeń osób bezpośrednio wykonujących zamówienie do wysokości aktualnie obowiązującego minimalnego wynagrodzenia, z uwzględnieniem wszystkich obciążeń publicznoprawnych od kwoty wzrostu minimalnego wynagrodzenia.</w:t>
      </w:r>
    </w:p>
    <w:p w14:paraId="73CEAD6C" w14:textId="77777777" w:rsidR="00B81EB4" w:rsidRPr="00B81EB4" w:rsidRDefault="00B81EB4" w:rsidP="00256BA3">
      <w:pPr>
        <w:numPr>
          <w:ilvl w:val="0"/>
          <w:numId w:val="47"/>
        </w:numPr>
        <w:suppressAutoHyphens/>
        <w:autoSpaceDE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81EB4">
        <w:rPr>
          <w:rFonts w:ascii="Times New Roman" w:eastAsia="Times New Roman" w:hAnsi="Times New Roman" w:cs="Times New Roman"/>
          <w:color w:val="000000"/>
          <w:lang w:eastAsia="ar-SA"/>
        </w:rPr>
        <w:lastRenderedPageBreak/>
        <w:t>W przypadku zmiany, o którym mowa w ust. 4 pkt 2 niniejszego paragrafu wynagrodzenie Wykonawcy ulegnie zmianie o wartość wzrostu całkowitego kosztu Wykonawcy, jaką będzie on zobowiązany dodatkowo ponieść w celu uwzględnienia tej zmiany, przy zachowaniu dotychczasowej kwoty netto wynagrodzenia osób bezpośrednio wykonujących zamówienie na rzecz Zamawiającego.</w:t>
      </w:r>
    </w:p>
    <w:p w14:paraId="5ADFF5A1" w14:textId="77777777" w:rsidR="00B81EB4" w:rsidRPr="00B81EB4" w:rsidRDefault="00B81EB4" w:rsidP="00256BA3">
      <w:pPr>
        <w:numPr>
          <w:ilvl w:val="0"/>
          <w:numId w:val="47"/>
        </w:numPr>
        <w:suppressAutoHyphens/>
        <w:autoSpaceDE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81EB4">
        <w:rPr>
          <w:rFonts w:ascii="Times New Roman" w:eastAsia="Times New Roman" w:hAnsi="Times New Roman" w:cs="Times New Roman"/>
          <w:color w:val="000000"/>
          <w:lang w:eastAsia="ar-SA"/>
        </w:rPr>
        <w:t xml:space="preserve">Wprowadzenie zmian wysokości wynagrodzenia wymaga uprzedniego złożenia Zamawiającemu przez Wykonawcę oświadczenia o wysokości dodatkowych kosztów wynikających z wprowadzenia zmian, </w:t>
      </w:r>
      <w:r w:rsidRPr="00B81EB4">
        <w:rPr>
          <w:rFonts w:ascii="Times New Roman" w:eastAsia="Times New Roman" w:hAnsi="Times New Roman" w:cs="Times New Roman"/>
          <w:color w:val="000000"/>
          <w:lang w:eastAsia="ar-SA"/>
        </w:rPr>
        <w:br/>
        <w:t>o których mowa w ust. 4 pkt 1 i pkt 2 niniejszego paragrafu.</w:t>
      </w:r>
    </w:p>
    <w:p w14:paraId="5CDF02D2" w14:textId="77777777" w:rsidR="00B81EB4" w:rsidRPr="00B81EB4" w:rsidRDefault="00B81EB4" w:rsidP="00B81EB4">
      <w:pPr>
        <w:tabs>
          <w:tab w:val="left" w:pos="360"/>
        </w:tabs>
        <w:spacing w:before="240" w:after="24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>§ 10</w:t>
      </w:r>
    </w:p>
    <w:p w14:paraId="727C0A41" w14:textId="77777777" w:rsidR="00B81EB4" w:rsidRPr="00B81EB4" w:rsidRDefault="00B81EB4" w:rsidP="00256BA3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>Wykonawca zobowiązuje się dostarczyć na prośbę Zamawiającego aktualne dokumenty dotyczące przedmiotu umowy:</w:t>
      </w:r>
    </w:p>
    <w:p w14:paraId="1BA242E5" w14:textId="77777777" w:rsidR="00B81EB4" w:rsidRPr="00B81EB4" w:rsidRDefault="00B81EB4" w:rsidP="00256BA3">
      <w:pPr>
        <w:numPr>
          <w:ilvl w:val="0"/>
          <w:numId w:val="45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>atesty;</w:t>
      </w:r>
    </w:p>
    <w:p w14:paraId="3AED1898" w14:textId="77777777" w:rsidR="00B81EB4" w:rsidRPr="00B81EB4" w:rsidRDefault="00B81EB4" w:rsidP="00256BA3">
      <w:pPr>
        <w:numPr>
          <w:ilvl w:val="0"/>
          <w:numId w:val="45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>karty charakterystyki;</w:t>
      </w:r>
    </w:p>
    <w:p w14:paraId="34D54B0C" w14:textId="77777777" w:rsidR="00B81EB4" w:rsidRPr="00B81EB4" w:rsidRDefault="00B81EB4" w:rsidP="00B81EB4">
      <w:pPr>
        <w:tabs>
          <w:tab w:val="left" w:pos="993"/>
        </w:tabs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>3)</w:t>
      </w:r>
      <w:r w:rsidRPr="00B81EB4">
        <w:rPr>
          <w:rFonts w:ascii="Times New Roman" w:eastAsia="Times New Roman" w:hAnsi="Times New Roman" w:cs="Times New Roman"/>
          <w:lang w:eastAsia="pl-PL"/>
        </w:rPr>
        <w:tab/>
        <w:t>świadectwa rejestracji;</w:t>
      </w:r>
    </w:p>
    <w:p w14:paraId="75ACDE4D" w14:textId="77777777" w:rsidR="00B81EB4" w:rsidRPr="00B81EB4" w:rsidRDefault="00B81EB4" w:rsidP="00B81EB4">
      <w:pPr>
        <w:tabs>
          <w:tab w:val="left" w:pos="993"/>
        </w:tabs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>4)</w:t>
      </w:r>
      <w:r w:rsidRPr="00B81EB4">
        <w:rPr>
          <w:rFonts w:ascii="Times New Roman" w:eastAsia="Times New Roman" w:hAnsi="Times New Roman" w:cs="Times New Roman"/>
          <w:lang w:eastAsia="pl-PL"/>
        </w:rPr>
        <w:tab/>
        <w:t>zgłoszenie do Urzędu Rejestracji Produktów Leczniczych, Wyrobów Medycznych i Produktów Biobójczych na asortyment przedmiotu umowy wymieniony w załączniku nr 1 do umowy.</w:t>
      </w:r>
    </w:p>
    <w:p w14:paraId="03D9331A" w14:textId="77777777" w:rsidR="00B81EB4" w:rsidRPr="00B81EB4" w:rsidRDefault="00B81EB4" w:rsidP="00666B8E">
      <w:pPr>
        <w:widowControl w:val="0"/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>2. W przypadku zmiany któregokolwiek z powyższych dokumentów (w czasie trwania umowy) Wykonawca</w:t>
      </w:r>
      <w:r w:rsidR="00666B8E">
        <w:rPr>
          <w:rFonts w:ascii="Times New Roman" w:eastAsia="Times New Roman" w:hAnsi="Times New Roman" w:cs="Times New Roman"/>
          <w:lang w:eastAsia="pl-PL"/>
        </w:rPr>
        <w:t> </w:t>
      </w:r>
      <w:r w:rsidRPr="00B81EB4">
        <w:rPr>
          <w:rFonts w:ascii="Times New Roman" w:eastAsia="Times New Roman" w:hAnsi="Times New Roman" w:cs="Times New Roman"/>
          <w:lang w:eastAsia="pl-PL"/>
        </w:rPr>
        <w:t>zobowiązuje się do jego zaktualizowania wraz z najbliższą dostawą.</w:t>
      </w:r>
    </w:p>
    <w:p w14:paraId="3E8A1B20" w14:textId="77777777" w:rsidR="00B81EB4" w:rsidRPr="00B81EB4" w:rsidRDefault="00B81EB4" w:rsidP="00B81EB4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33F7AAF" w14:textId="77777777" w:rsidR="00B81EB4" w:rsidRPr="00B81EB4" w:rsidRDefault="00B81EB4" w:rsidP="00666B8E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>§ 11</w:t>
      </w:r>
    </w:p>
    <w:p w14:paraId="4552602B" w14:textId="4780944C" w:rsidR="00B81EB4" w:rsidRPr="00B81EB4" w:rsidRDefault="00B81EB4" w:rsidP="00256BA3">
      <w:pPr>
        <w:numPr>
          <w:ilvl w:val="0"/>
          <w:numId w:val="37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 xml:space="preserve">Osobami odpowiedzialnymi ze strony Zamawiającego do podpisywania faktury i protokołu odbioru są </w:t>
      </w:r>
      <w:r w:rsidR="00686980">
        <w:rPr>
          <w:rFonts w:ascii="Times New Roman" w:eastAsia="Times New Roman" w:hAnsi="Times New Roman" w:cs="Times New Roman"/>
          <w:b/>
          <w:lang w:eastAsia="pl-PL"/>
        </w:rPr>
        <w:t>Natalia Olszewska</w:t>
      </w:r>
      <w:r w:rsidRPr="00B81EB4">
        <w:rPr>
          <w:rFonts w:ascii="Times New Roman" w:eastAsia="Times New Roman" w:hAnsi="Times New Roman" w:cs="Times New Roman"/>
          <w:b/>
          <w:lang w:eastAsia="pl-PL"/>
        </w:rPr>
        <w:t xml:space="preserve">, Gabriela Grochowska </w:t>
      </w:r>
      <w:r w:rsidRPr="00B81EB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81EB4">
        <w:rPr>
          <w:rFonts w:ascii="Times New Roman" w:eastAsia="Times New Roman" w:hAnsi="Times New Roman" w:cs="Times New Roman"/>
          <w:b/>
          <w:bCs/>
          <w:lang w:eastAsia="pl-PL"/>
        </w:rPr>
        <w:t xml:space="preserve">tel. (052) 3896 226, </w:t>
      </w:r>
      <w:proofErr w:type="spellStart"/>
      <w:r w:rsidRPr="00B81EB4">
        <w:rPr>
          <w:rFonts w:ascii="Times New Roman" w:eastAsia="Times New Roman" w:hAnsi="Times New Roman" w:cs="Times New Roman"/>
          <w:b/>
          <w:bCs/>
          <w:lang w:eastAsia="pl-PL"/>
        </w:rPr>
        <w:t>mob</w:t>
      </w:r>
      <w:proofErr w:type="spellEnd"/>
      <w:r w:rsidRPr="00B81EB4">
        <w:rPr>
          <w:rFonts w:ascii="Times New Roman" w:eastAsia="Times New Roman" w:hAnsi="Times New Roman" w:cs="Times New Roman"/>
          <w:b/>
          <w:bCs/>
          <w:lang w:eastAsia="pl-PL"/>
        </w:rPr>
        <w:t>. 666 029 153.</w:t>
      </w:r>
    </w:p>
    <w:p w14:paraId="04402E3D" w14:textId="77777777" w:rsidR="00B81EB4" w:rsidRPr="00B81EB4" w:rsidRDefault="00B81EB4" w:rsidP="00256BA3">
      <w:pPr>
        <w:numPr>
          <w:ilvl w:val="0"/>
          <w:numId w:val="37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 xml:space="preserve">Nadzór nad realizacją umowy ze strony </w:t>
      </w:r>
      <w:r w:rsidRPr="00B81EB4">
        <w:rPr>
          <w:rFonts w:ascii="Times New Roman" w:eastAsia="Times New Roman" w:hAnsi="Times New Roman" w:cs="Times New Roman"/>
          <w:b/>
          <w:lang w:eastAsia="pl-PL"/>
        </w:rPr>
        <w:t>Wykonawcy</w:t>
      </w:r>
      <w:r w:rsidRPr="00B81EB4">
        <w:rPr>
          <w:rFonts w:ascii="Times New Roman" w:eastAsia="Times New Roman" w:hAnsi="Times New Roman" w:cs="Times New Roman"/>
          <w:lang w:eastAsia="pl-PL"/>
        </w:rPr>
        <w:t xml:space="preserve"> będzie pełnić  </w:t>
      </w:r>
      <w:r w:rsidRPr="00B81EB4">
        <w:rPr>
          <w:rFonts w:ascii="Times New Roman" w:eastAsia="Times New Roman" w:hAnsi="Times New Roman" w:cs="Times New Roman"/>
          <w:b/>
          <w:lang w:eastAsia="pl-PL"/>
        </w:rPr>
        <w:t>…………………..</w:t>
      </w:r>
      <w:r w:rsidRPr="00B81EB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81EB4">
        <w:rPr>
          <w:rFonts w:ascii="Times New Roman" w:eastAsia="Times New Roman" w:hAnsi="Times New Roman" w:cs="Times New Roman"/>
          <w:b/>
          <w:lang w:eastAsia="pl-PL"/>
        </w:rPr>
        <w:t>tel. …….   …………………………….</w:t>
      </w:r>
    </w:p>
    <w:p w14:paraId="2D3A7AC1" w14:textId="77777777" w:rsidR="00B81EB4" w:rsidRPr="00B81EB4" w:rsidRDefault="00B81EB4" w:rsidP="00B81EB4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784187A" w14:textId="77777777" w:rsidR="00B81EB4" w:rsidRPr="00B81EB4" w:rsidRDefault="00B81EB4" w:rsidP="00666B8E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>§ 12</w:t>
      </w:r>
    </w:p>
    <w:p w14:paraId="61ABDC68" w14:textId="77777777" w:rsidR="00B81EB4" w:rsidRPr="00B81EB4" w:rsidRDefault="00B81EB4" w:rsidP="00B81EB4">
      <w:pPr>
        <w:tabs>
          <w:tab w:val="left" w:pos="360"/>
          <w:tab w:val="left" w:pos="468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>Wszelkie zmiany niniejszej umowy, poza zmianami, o których mowa w § 1 ust. 8 i § 3 ust. 7 umowy, wymagają formy pisemnej pod rygorem nieważności i wprowadzane mogą być aneksami obustronnie podpisanymi.</w:t>
      </w:r>
    </w:p>
    <w:p w14:paraId="193364B0" w14:textId="77777777" w:rsidR="00B81EB4" w:rsidRPr="00B81EB4" w:rsidRDefault="00B81EB4" w:rsidP="00666B8E">
      <w:pPr>
        <w:tabs>
          <w:tab w:val="left" w:pos="360"/>
          <w:tab w:val="left" w:pos="4680"/>
          <w:tab w:val="left" w:pos="5220"/>
        </w:tabs>
        <w:spacing w:before="240"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 xml:space="preserve">§ </w:t>
      </w:r>
      <w:r w:rsidR="00666B8E">
        <w:rPr>
          <w:rFonts w:ascii="Times New Roman" w:eastAsia="Times New Roman" w:hAnsi="Times New Roman" w:cs="Times New Roman"/>
          <w:lang w:eastAsia="pl-PL"/>
        </w:rPr>
        <w:t>1</w:t>
      </w:r>
      <w:r w:rsidRPr="00B81EB4">
        <w:rPr>
          <w:rFonts w:ascii="Times New Roman" w:eastAsia="Times New Roman" w:hAnsi="Times New Roman" w:cs="Times New Roman"/>
          <w:lang w:eastAsia="pl-PL"/>
        </w:rPr>
        <w:t>3</w:t>
      </w:r>
    </w:p>
    <w:p w14:paraId="63AA84C9" w14:textId="77777777" w:rsidR="00B81EB4" w:rsidRPr="00B81EB4" w:rsidRDefault="00B81EB4" w:rsidP="00666B8E">
      <w:pPr>
        <w:tabs>
          <w:tab w:val="left" w:pos="360"/>
          <w:tab w:val="left" w:pos="4680"/>
          <w:tab w:val="left" w:pos="522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>W sprawach nieuregulowanych niniejszą umową zastosowanie będą miały przepisy Kodeksu cywilnego oraz ustawy z dnia 29 stycznia 2004 roku Prawo zamówień publicznych.</w:t>
      </w:r>
    </w:p>
    <w:p w14:paraId="1FB4EC7C" w14:textId="77777777" w:rsidR="00B81EB4" w:rsidRDefault="00B81EB4" w:rsidP="00666B8E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</w:p>
    <w:p w14:paraId="7AE1263D" w14:textId="77777777" w:rsidR="00666B8E" w:rsidRPr="00B81EB4" w:rsidRDefault="00666B8E" w:rsidP="00B81EB4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</w:p>
    <w:p w14:paraId="2A84E028" w14:textId="77777777" w:rsidR="00B81EB4" w:rsidRPr="00B81EB4" w:rsidRDefault="00B81EB4" w:rsidP="00B81EB4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B81EB4">
        <w:rPr>
          <w:rFonts w:ascii="Arial Narrow" w:eastAsia="Times New Roman" w:hAnsi="Arial Narrow" w:cs="Times New Roman"/>
          <w:lang w:eastAsia="pl-PL"/>
        </w:rPr>
        <w:t>§ 14</w:t>
      </w:r>
    </w:p>
    <w:p w14:paraId="120CA411" w14:textId="5445BB2A" w:rsidR="00644B25" w:rsidRDefault="00B81EB4" w:rsidP="00644B25">
      <w:pPr>
        <w:spacing w:after="20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 xml:space="preserve">1. W przypadku powstania konieczności powierzenia lub przetwarzania danych osobowych, zgodnie z   </w:t>
      </w:r>
      <w:r w:rsidRPr="00B81EB4">
        <w:rPr>
          <w:rFonts w:ascii="Times New Roman" w:eastAsia="Times New Roman" w:hAnsi="Times New Roman" w:cs="Times New Roman"/>
          <w:lang w:eastAsia="pl-PL"/>
        </w:rPr>
        <w:br/>
        <w:t>przepisami ustawy z 10 maja 2018 r. o ochronie danych osobowych (</w:t>
      </w:r>
      <w:proofErr w:type="spellStart"/>
      <w:r w:rsidRPr="00B81EB4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B81EB4">
        <w:rPr>
          <w:rFonts w:ascii="Times New Roman" w:eastAsia="Times New Roman" w:hAnsi="Times New Roman" w:cs="Times New Roman"/>
          <w:lang w:eastAsia="pl-PL"/>
        </w:rPr>
        <w:t xml:space="preserve">. Dz.U. z 2018 r., poz. 1000), </w:t>
      </w:r>
      <w:r w:rsidRPr="00B81EB4">
        <w:rPr>
          <w:rFonts w:ascii="Times New Roman" w:eastAsia="Times New Roman" w:hAnsi="Times New Roman" w:cs="Times New Roman"/>
          <w:lang w:eastAsia="pl-PL"/>
        </w:rPr>
        <w:br/>
        <w:t>zasady powierzenia lub przetwarzania tych danych zostaną uregulowane odrębną, nieodpłatną umową.</w:t>
      </w:r>
    </w:p>
    <w:p w14:paraId="46982AE2" w14:textId="54F6905A" w:rsidR="00B81EB4" w:rsidRPr="00B81EB4" w:rsidRDefault="00B81EB4" w:rsidP="00644B25">
      <w:pPr>
        <w:spacing w:after="20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 xml:space="preserve">2. W przypadku uchylania się przez Wykonawcę od podpisania umowy, o której mowa w ust. 1,Wykonawca  ponosi pełną odpowiedzialność za następstwa tego uchylenia, w tym z tytułu powstałej szkody Zamawiającego </w:t>
      </w:r>
      <w:r w:rsidRPr="00B81EB4">
        <w:rPr>
          <w:rFonts w:ascii="Times New Roman" w:eastAsia="Times New Roman" w:hAnsi="Times New Roman" w:cs="Times New Roman"/>
          <w:bCs/>
          <w:lang w:eastAsia="pl-PL"/>
        </w:rPr>
        <w:t>lub osoby trzeciej, a także w razie i z tytułu  związanej z tym przerwy lub zwłoki w  realizacji przedmiotu niniejszej umowy, ze skutkami opisanymi w § 7.</w:t>
      </w:r>
    </w:p>
    <w:p w14:paraId="56B1FD76" w14:textId="77777777" w:rsidR="00B81EB4" w:rsidRPr="00B81EB4" w:rsidRDefault="00B81EB4" w:rsidP="00B81EB4">
      <w:pPr>
        <w:tabs>
          <w:tab w:val="left" w:pos="360"/>
          <w:tab w:val="left" w:pos="4680"/>
          <w:tab w:val="left" w:pos="5220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05557E26" w14:textId="77777777" w:rsidR="00B81EB4" w:rsidRPr="00B81EB4" w:rsidRDefault="00B81EB4" w:rsidP="00B81EB4">
      <w:pPr>
        <w:tabs>
          <w:tab w:val="left" w:pos="360"/>
          <w:tab w:val="left" w:pos="4680"/>
          <w:tab w:val="left" w:pos="5220"/>
        </w:tabs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>§ 15</w:t>
      </w:r>
    </w:p>
    <w:p w14:paraId="3BD528F5" w14:textId="77777777" w:rsidR="00B81EB4" w:rsidRPr="00B81EB4" w:rsidRDefault="00B81EB4" w:rsidP="00B81EB4">
      <w:pPr>
        <w:tabs>
          <w:tab w:val="left" w:pos="360"/>
          <w:tab w:val="left" w:pos="4680"/>
          <w:tab w:val="left" w:pos="522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>Spory wynikające z realizacji niniejszej umowy rozstrzygane będą przez Sąd Powszechny, właściwy miejscowo dla Zamawiającego.</w:t>
      </w:r>
    </w:p>
    <w:p w14:paraId="7B911ED5" w14:textId="77777777" w:rsidR="00B81EB4" w:rsidRPr="00B81EB4" w:rsidRDefault="00B81EB4" w:rsidP="00666B8E">
      <w:pPr>
        <w:tabs>
          <w:tab w:val="left" w:pos="0"/>
        </w:tabs>
        <w:spacing w:before="240"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lastRenderedPageBreak/>
        <w:t>§ 16</w:t>
      </w:r>
    </w:p>
    <w:p w14:paraId="0958DDCC" w14:textId="77777777" w:rsidR="00B81EB4" w:rsidRDefault="00B81EB4" w:rsidP="00666B8E">
      <w:pPr>
        <w:tabs>
          <w:tab w:val="left" w:pos="5400"/>
          <w:tab w:val="left" w:pos="594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>Wykonawca wyraża zgodę na przeprowadzenie przez Zamawiającego audytu jakości realizacji wymagań umowy.</w:t>
      </w:r>
    </w:p>
    <w:p w14:paraId="31419DDF" w14:textId="77777777" w:rsidR="00666B8E" w:rsidRPr="00B81EB4" w:rsidRDefault="00666B8E" w:rsidP="00666B8E">
      <w:pPr>
        <w:tabs>
          <w:tab w:val="left" w:pos="5400"/>
          <w:tab w:val="left" w:pos="594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D5247C8" w14:textId="77777777" w:rsidR="001679AB" w:rsidRDefault="001679AB" w:rsidP="00B81EB4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898A058" w14:textId="77777777" w:rsidR="00B81EB4" w:rsidRPr="00B81EB4" w:rsidRDefault="00B81EB4" w:rsidP="00B81EB4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>§17</w:t>
      </w:r>
    </w:p>
    <w:p w14:paraId="324C1DE5" w14:textId="77777777" w:rsidR="00B81EB4" w:rsidRPr="00B81EB4" w:rsidRDefault="00B81EB4" w:rsidP="00B81EB4">
      <w:pPr>
        <w:tabs>
          <w:tab w:val="left" w:pos="5040"/>
          <w:tab w:val="left" w:pos="558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 xml:space="preserve">Umowa została sporządzona w 4 jednobrzmiących egzemplarzach - 2 egzemplarze dla Zamawiającego, </w:t>
      </w:r>
      <w:r w:rsidRPr="00B81EB4">
        <w:rPr>
          <w:rFonts w:ascii="Times New Roman" w:eastAsia="Times New Roman" w:hAnsi="Times New Roman" w:cs="Times New Roman"/>
          <w:lang w:eastAsia="pl-PL"/>
        </w:rPr>
        <w:br/>
        <w:t xml:space="preserve">2 egzemplarze dla Wykonawcy. </w:t>
      </w:r>
    </w:p>
    <w:p w14:paraId="2D23B06F" w14:textId="77777777" w:rsidR="00B81EB4" w:rsidRPr="00B81EB4" w:rsidRDefault="00B81EB4" w:rsidP="00B81EB4">
      <w:pPr>
        <w:tabs>
          <w:tab w:val="left" w:pos="360"/>
          <w:tab w:val="left" w:pos="4680"/>
          <w:tab w:val="left" w:pos="522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D346EC9" w14:textId="77777777" w:rsidR="00B81EB4" w:rsidRDefault="00B81EB4" w:rsidP="00B81EB4">
      <w:pPr>
        <w:tabs>
          <w:tab w:val="left" w:pos="3828"/>
        </w:tabs>
        <w:spacing w:after="120" w:line="276" w:lineRule="auto"/>
        <w:ind w:left="283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6F8AF467" w14:textId="77777777" w:rsidR="00666B8E" w:rsidRPr="00B81EB4" w:rsidRDefault="00666B8E" w:rsidP="00B81EB4">
      <w:pPr>
        <w:tabs>
          <w:tab w:val="left" w:pos="3828"/>
        </w:tabs>
        <w:spacing w:after="120" w:line="276" w:lineRule="auto"/>
        <w:ind w:left="283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40CEF606" w14:textId="77777777" w:rsidR="00B81EB4" w:rsidRPr="00B81EB4" w:rsidRDefault="00B81EB4" w:rsidP="00B81EB4">
      <w:pPr>
        <w:tabs>
          <w:tab w:val="left" w:pos="3828"/>
        </w:tabs>
        <w:spacing w:after="120" w:line="276" w:lineRule="auto"/>
        <w:ind w:left="283"/>
        <w:rPr>
          <w:rFonts w:ascii="Times New Roman" w:eastAsia="Times New Roman" w:hAnsi="Times New Roman" w:cs="Times New Roman"/>
          <w:u w:val="single"/>
          <w:lang w:eastAsia="pl-PL"/>
        </w:rPr>
      </w:pPr>
      <w:r w:rsidRPr="00B81EB4">
        <w:rPr>
          <w:rFonts w:ascii="Times New Roman" w:eastAsia="Times New Roman" w:hAnsi="Times New Roman" w:cs="Times New Roman"/>
          <w:u w:val="single"/>
          <w:lang w:eastAsia="pl-PL"/>
        </w:rPr>
        <w:t>Załącznik do umowy:</w:t>
      </w:r>
    </w:p>
    <w:p w14:paraId="5EC11F84" w14:textId="77777777" w:rsidR="00B81EB4" w:rsidRPr="00B81EB4" w:rsidRDefault="00B81EB4" w:rsidP="00256BA3">
      <w:pPr>
        <w:numPr>
          <w:ilvl w:val="0"/>
          <w:numId w:val="41"/>
        </w:numPr>
        <w:tabs>
          <w:tab w:val="num" w:pos="426"/>
          <w:tab w:val="left" w:pos="1789"/>
        </w:tabs>
        <w:suppressAutoHyphens/>
        <w:autoSpaceDE w:val="0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>Załącznik nr 1 – Formularz oferty</w:t>
      </w:r>
    </w:p>
    <w:p w14:paraId="31E2F4E7" w14:textId="77777777" w:rsidR="00B81EB4" w:rsidRPr="00B81EB4" w:rsidRDefault="00B81EB4" w:rsidP="00256BA3">
      <w:pPr>
        <w:numPr>
          <w:ilvl w:val="0"/>
          <w:numId w:val="41"/>
        </w:numPr>
        <w:tabs>
          <w:tab w:val="num" w:pos="426"/>
          <w:tab w:val="left" w:pos="1789"/>
        </w:tabs>
        <w:suppressAutoHyphens/>
        <w:autoSpaceDE w:val="0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B81EB4">
        <w:rPr>
          <w:rFonts w:ascii="Times New Roman" w:eastAsia="Times New Roman" w:hAnsi="Times New Roman" w:cs="Times New Roman"/>
          <w:lang w:eastAsia="pl-PL"/>
        </w:rPr>
        <w:t>Załącznik nr 2 – Formularz/e cenowy/e</w:t>
      </w:r>
    </w:p>
    <w:p w14:paraId="6ADA159C" w14:textId="77777777" w:rsidR="00B81EB4" w:rsidRPr="00B81EB4" w:rsidRDefault="00B81EB4" w:rsidP="00B81EB4">
      <w:pPr>
        <w:tabs>
          <w:tab w:val="left" w:pos="360"/>
          <w:tab w:val="left" w:pos="4680"/>
          <w:tab w:val="left" w:pos="5220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4B7BFDC1" w14:textId="77777777" w:rsidR="00B81EB4" w:rsidRPr="00B81EB4" w:rsidRDefault="00B81EB4" w:rsidP="00B81EB4">
      <w:pPr>
        <w:tabs>
          <w:tab w:val="left" w:pos="360"/>
          <w:tab w:val="left" w:pos="4680"/>
          <w:tab w:val="left" w:pos="5220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6EC2A728" w14:textId="77777777" w:rsidR="00B81EB4" w:rsidRPr="00B81EB4" w:rsidRDefault="00B81EB4" w:rsidP="00B81EB4">
      <w:pPr>
        <w:tabs>
          <w:tab w:val="left" w:pos="360"/>
          <w:tab w:val="left" w:pos="4680"/>
          <w:tab w:val="left" w:pos="5220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3C93A5C3" w14:textId="77777777" w:rsidR="00B81EB4" w:rsidRPr="00B81EB4" w:rsidRDefault="00B81EB4" w:rsidP="00B81EB4">
      <w:pPr>
        <w:tabs>
          <w:tab w:val="left" w:pos="360"/>
          <w:tab w:val="left" w:pos="4680"/>
          <w:tab w:val="left" w:pos="5220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074B09FA" w14:textId="77777777" w:rsidR="00B81EB4" w:rsidRPr="00B81EB4" w:rsidRDefault="00B81EB4" w:rsidP="00B81EB4">
      <w:pPr>
        <w:tabs>
          <w:tab w:val="left" w:pos="360"/>
          <w:tab w:val="left" w:pos="4680"/>
          <w:tab w:val="left" w:pos="5220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64CA7104" w14:textId="77777777" w:rsidR="00B81EB4" w:rsidRPr="00B81EB4" w:rsidRDefault="00B81EB4" w:rsidP="00B81EB4">
      <w:pPr>
        <w:tabs>
          <w:tab w:val="left" w:pos="360"/>
          <w:tab w:val="left" w:pos="4680"/>
          <w:tab w:val="left" w:pos="5220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455EA54F" w14:textId="77777777" w:rsidR="00B81EB4" w:rsidRPr="00B81EB4" w:rsidRDefault="00B81EB4" w:rsidP="00B81EB4">
      <w:pPr>
        <w:tabs>
          <w:tab w:val="left" w:pos="360"/>
          <w:tab w:val="left" w:pos="4680"/>
          <w:tab w:val="left" w:pos="5220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5AF88F08" w14:textId="77777777" w:rsidR="00B81EB4" w:rsidRPr="00B81EB4" w:rsidRDefault="00B81EB4" w:rsidP="00B81EB4">
      <w:pPr>
        <w:tabs>
          <w:tab w:val="left" w:pos="360"/>
          <w:tab w:val="left" w:pos="4680"/>
          <w:tab w:val="left" w:pos="5220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0C93FCC0" w14:textId="77777777" w:rsidR="00B81EB4" w:rsidRPr="00B81EB4" w:rsidRDefault="00B81EB4" w:rsidP="00B81EB4">
      <w:pPr>
        <w:tabs>
          <w:tab w:val="left" w:pos="360"/>
          <w:tab w:val="left" w:pos="4680"/>
          <w:tab w:val="left" w:pos="5220"/>
        </w:tabs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B81EB4">
        <w:rPr>
          <w:rFonts w:ascii="Times New Roman" w:eastAsia="Times New Roman" w:hAnsi="Times New Roman" w:cs="Times New Roman"/>
          <w:b/>
          <w:lang w:eastAsia="pl-PL"/>
        </w:rPr>
        <w:t>ZAMAWIAJĄCY</w:t>
      </w:r>
      <w:r w:rsidRPr="00B81EB4">
        <w:rPr>
          <w:rFonts w:ascii="Times New Roman" w:eastAsia="Times New Roman" w:hAnsi="Times New Roman" w:cs="Times New Roman"/>
          <w:b/>
          <w:lang w:eastAsia="pl-PL"/>
        </w:rPr>
        <w:tab/>
        <w:t xml:space="preserve">                                            WYKONAWCA</w:t>
      </w:r>
    </w:p>
    <w:p w14:paraId="2454193C" w14:textId="77777777" w:rsidR="00B81EB4" w:rsidRPr="00B81EB4" w:rsidRDefault="00B81EB4" w:rsidP="00B81EB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B81EB4">
        <w:rPr>
          <w:rFonts w:ascii="Times New Roman" w:eastAsia="Times New Roman" w:hAnsi="Times New Roman" w:cs="Times New Roman"/>
          <w:snapToGrid w:val="0"/>
          <w:lang w:eastAsia="pl-PL"/>
        </w:rPr>
        <w:tab/>
        <w:t xml:space="preserve">                                    </w:t>
      </w:r>
    </w:p>
    <w:p w14:paraId="4958D136" w14:textId="77777777" w:rsidR="00B81EB4" w:rsidRPr="00B81EB4" w:rsidRDefault="00B81EB4" w:rsidP="00B81EB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6F5EEA38" w14:textId="77777777" w:rsidR="00B81EB4" w:rsidRPr="00B81EB4" w:rsidRDefault="00B81EB4" w:rsidP="00B81E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1EB4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</w:p>
    <w:p w14:paraId="274C4BE0" w14:textId="77777777" w:rsidR="00B81EB4" w:rsidRPr="00B81EB4" w:rsidRDefault="00B81EB4" w:rsidP="00B81EB4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</w:p>
    <w:p w14:paraId="350788A6" w14:textId="77777777" w:rsidR="00B81EB4" w:rsidRPr="00B81EB4" w:rsidRDefault="00B81EB4" w:rsidP="00B81EB4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lang w:eastAsia="pl-PL"/>
        </w:rPr>
      </w:pPr>
    </w:p>
    <w:p w14:paraId="7D120B96" w14:textId="77777777" w:rsidR="00B81EB4" w:rsidRPr="00B81EB4" w:rsidRDefault="00B81EB4" w:rsidP="00B81E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8537E0B" w14:textId="77777777" w:rsidR="004026F2" w:rsidRPr="004026F2" w:rsidRDefault="004026F2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76172BE8" w14:textId="77777777" w:rsidR="004026F2" w:rsidRDefault="004026F2" w:rsidP="009F2C7B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71FC6128" w14:textId="77777777" w:rsidR="00CA6E62" w:rsidRDefault="00CA6E62" w:rsidP="009F2C7B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7A2841B9" w14:textId="77777777" w:rsidR="00911395" w:rsidRDefault="00911395" w:rsidP="009F2C7B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756E62B2" w14:textId="77777777" w:rsidR="00911395" w:rsidRDefault="00911395" w:rsidP="009F2C7B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26CD36AF" w14:textId="77777777" w:rsidR="00911395" w:rsidRDefault="00911395" w:rsidP="009F2C7B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29B7A055" w14:textId="77777777" w:rsidR="00911395" w:rsidRDefault="00911395" w:rsidP="009F2C7B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048E9EAB" w14:textId="77777777" w:rsidR="00911395" w:rsidRDefault="00911395" w:rsidP="009F2C7B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6E69CC07" w14:textId="77777777" w:rsidR="00911395" w:rsidRDefault="00911395" w:rsidP="009F2C7B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6BC51470" w14:textId="77777777" w:rsidR="00911395" w:rsidRDefault="00911395" w:rsidP="009F2C7B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02ADFC1C" w14:textId="77777777" w:rsidR="00911395" w:rsidRDefault="00911395" w:rsidP="009F2C7B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67AD758B" w14:textId="77777777" w:rsidR="00911395" w:rsidRDefault="00911395" w:rsidP="009F2C7B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04833842" w14:textId="77777777" w:rsidR="00911395" w:rsidRDefault="00911395" w:rsidP="009F2C7B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3911EF87" w14:textId="77777777" w:rsidR="00911395" w:rsidRDefault="00911395" w:rsidP="009F2C7B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001EE6B0" w14:textId="77777777" w:rsidR="00911395" w:rsidRDefault="00911395" w:rsidP="009F2C7B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5AE36B08" w14:textId="28A9F883" w:rsidR="00911395" w:rsidRDefault="00911395" w:rsidP="009E03F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1BAF9049" w14:textId="77777777" w:rsidR="009E03F5" w:rsidRDefault="009E03F5" w:rsidP="009E03F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618DEB72" w14:textId="77777777" w:rsidR="00911395" w:rsidRDefault="00911395" w:rsidP="009F2C7B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1C8E5094" w14:textId="77777777" w:rsidR="00911395" w:rsidRDefault="00911395" w:rsidP="009F2C7B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1AB60147" w14:textId="77777777" w:rsidR="00911395" w:rsidRDefault="00911395" w:rsidP="009F2C7B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535BCD85" w14:textId="0F9BC56E" w:rsidR="00911395" w:rsidRDefault="00911395" w:rsidP="00ED7548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  <w:r w:rsidRPr="00CA6E62">
        <w:rPr>
          <w:rFonts w:ascii="Times New Roman" w:hAnsi="Times New Roman"/>
          <w:b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Times New Roman" w:hAnsi="Times New Roman"/>
          <w:b/>
          <w:sz w:val="20"/>
          <w:szCs w:val="20"/>
          <w:lang w:eastAsia="pl-PL"/>
        </w:rPr>
        <w:t>9</w:t>
      </w:r>
      <w:r w:rsidRPr="00CA6E62">
        <w:rPr>
          <w:rFonts w:ascii="Times New Roman" w:hAnsi="Times New Roman"/>
          <w:b/>
          <w:sz w:val="20"/>
          <w:szCs w:val="20"/>
          <w:lang w:eastAsia="pl-PL"/>
        </w:rPr>
        <w:t xml:space="preserve"> do SIWZ</w:t>
      </w:r>
    </w:p>
    <w:p w14:paraId="0982203C" w14:textId="77777777" w:rsidR="001D6ABF" w:rsidRDefault="001D6ABF" w:rsidP="001D6ABF">
      <w:pPr>
        <w:pStyle w:val="Tekstprzypisudolneg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Klauzula informacyjna </w:t>
      </w:r>
    </w:p>
    <w:p w14:paraId="601B4B80" w14:textId="77777777" w:rsidR="001D6ABF" w:rsidRDefault="001D6ABF" w:rsidP="001D6ABF">
      <w:pPr>
        <w:pStyle w:val="Tekstprzypisudolnego"/>
        <w:jc w:val="center"/>
        <w:rPr>
          <w:rFonts w:ascii="Arial" w:hAnsi="Arial" w:cs="Arial"/>
        </w:rPr>
      </w:pPr>
    </w:p>
    <w:p w14:paraId="122C6610" w14:textId="77777777" w:rsidR="001D6ABF" w:rsidRDefault="001D6ABF" w:rsidP="001D6ABF">
      <w:pPr>
        <w:pStyle w:val="Tekstprzypisudolnego"/>
        <w:jc w:val="center"/>
        <w:rPr>
          <w:rFonts w:ascii="Arial" w:hAnsi="Arial" w:cs="Arial"/>
        </w:rPr>
      </w:pPr>
    </w:p>
    <w:p w14:paraId="4C543141" w14:textId="77777777" w:rsidR="001D6ABF" w:rsidRDefault="001D6ABF" w:rsidP="001D6ABF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Zgodnie z art. 13 ust. 1 i 2 </w:t>
      </w:r>
      <w:r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14:paraId="54F2625A" w14:textId="77777777" w:rsidR="001D6ABF" w:rsidRDefault="001D6ABF" w:rsidP="001D6ABF">
      <w:pPr>
        <w:pStyle w:val="Akapitzlist"/>
        <w:numPr>
          <w:ilvl w:val="0"/>
          <w:numId w:val="5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administratorem Pani/Pana danych osobowych jest: NOVUM-MED. Sp. z o.o., ul. Mickiewicza 26, 89-410 Więcbork;</w:t>
      </w:r>
    </w:p>
    <w:p w14:paraId="71B40B6E" w14:textId="77777777" w:rsidR="001D6ABF" w:rsidRDefault="001D6ABF" w:rsidP="001D6ABF">
      <w:pPr>
        <w:pStyle w:val="Akapitzlist"/>
        <w:numPr>
          <w:ilvl w:val="0"/>
          <w:numId w:val="5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733E2">
        <w:rPr>
          <w:rFonts w:ascii="Arial" w:eastAsia="Times New Roman" w:hAnsi="Arial" w:cs="Arial"/>
          <w:lang w:eastAsia="pl-PL"/>
        </w:rPr>
        <w:t xml:space="preserve">W sprawach z zakresu ochrony danych osobowych mogą Państwo kontaktować się z Inspektorem Ochrony Danych Panią Ewą </w:t>
      </w:r>
      <w:proofErr w:type="spellStart"/>
      <w:r w:rsidRPr="000733E2">
        <w:rPr>
          <w:rFonts w:ascii="Arial" w:eastAsia="Times New Roman" w:hAnsi="Arial" w:cs="Arial"/>
          <w:lang w:eastAsia="pl-PL"/>
        </w:rPr>
        <w:t>Kiestrzyn</w:t>
      </w:r>
      <w:proofErr w:type="spellEnd"/>
      <w:r w:rsidRPr="000733E2">
        <w:rPr>
          <w:rFonts w:ascii="Arial" w:eastAsia="Times New Roman" w:hAnsi="Arial" w:cs="Arial"/>
          <w:lang w:eastAsia="pl-PL"/>
        </w:rPr>
        <w:t xml:space="preserve">-Kobus, tel. 692 750 790, e-mail: </w:t>
      </w:r>
      <w:hyperlink r:id="rId11" w:history="1">
        <w:r w:rsidRPr="00FA6A23">
          <w:rPr>
            <w:rStyle w:val="Hipercze"/>
            <w:rFonts w:ascii="Arial" w:eastAsia="Times New Roman" w:hAnsi="Arial" w:cs="Arial"/>
            <w:lang w:eastAsia="pl-PL"/>
          </w:rPr>
          <w:t>sekretariat@szpital-wiecbork.pl*</w:t>
        </w:r>
      </w:hyperlink>
      <w:r w:rsidRPr="000733E2">
        <w:rPr>
          <w:rFonts w:ascii="Arial" w:eastAsia="Times New Roman" w:hAnsi="Arial" w:cs="Arial"/>
          <w:lang w:eastAsia="pl-PL"/>
        </w:rPr>
        <w:t>;</w:t>
      </w:r>
    </w:p>
    <w:p w14:paraId="23277B04" w14:textId="7048FAEA" w:rsidR="001D6ABF" w:rsidRPr="000733E2" w:rsidRDefault="001D6ABF" w:rsidP="001D6ABF">
      <w:pPr>
        <w:pStyle w:val="Akapitzlist"/>
        <w:numPr>
          <w:ilvl w:val="0"/>
          <w:numId w:val="5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733E2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0733E2">
        <w:rPr>
          <w:rFonts w:ascii="Arial" w:eastAsia="Times New Roman" w:hAnsi="Arial" w:cs="Arial"/>
          <w:i/>
          <w:lang w:eastAsia="pl-PL"/>
        </w:rPr>
        <w:t xml:space="preserve"> </w:t>
      </w:r>
      <w:r w:rsidRPr="000733E2">
        <w:rPr>
          <w:rFonts w:ascii="Arial" w:eastAsia="Times New Roman" w:hAnsi="Arial" w:cs="Arial"/>
          <w:lang w:eastAsia="pl-PL"/>
        </w:rPr>
        <w:t xml:space="preserve">RODO – jako niezbędne do wypełnienia obowiązku prawnego ciążącego na Administratorze na mocy przepisów ustawy z dnia 29 stycznia 2004 r. – Prawo zamówień publicznych, w celu </w:t>
      </w:r>
      <w:r w:rsidRPr="000733E2">
        <w:rPr>
          <w:rFonts w:ascii="Arial" w:hAnsi="Arial" w:cs="Arial"/>
        </w:rPr>
        <w:t xml:space="preserve">związanym z postępowaniem o udzielenie zamówienia publicznego </w:t>
      </w:r>
      <w:r w:rsidRPr="000733E2">
        <w:rPr>
          <w:rFonts w:ascii="Arial" w:hAnsi="Arial" w:cs="Arial"/>
          <w:i/>
        </w:rPr>
        <w:t xml:space="preserve">na Dostawa </w:t>
      </w:r>
      <w:r>
        <w:rPr>
          <w:rFonts w:ascii="Arial" w:hAnsi="Arial" w:cs="Arial"/>
          <w:i/>
        </w:rPr>
        <w:t>produktów leczniczych</w:t>
      </w:r>
      <w:r w:rsidRPr="000733E2">
        <w:rPr>
          <w:rFonts w:ascii="Arial" w:hAnsi="Arial" w:cs="Arial"/>
          <w:i/>
        </w:rPr>
        <w:t xml:space="preserve"> dla NOVUM-MED Sp. z o.o. w Więcborku;</w:t>
      </w:r>
    </w:p>
    <w:p w14:paraId="3CA70C44" w14:textId="77777777" w:rsidR="001D6ABF" w:rsidRPr="000733E2" w:rsidRDefault="001D6ABF" w:rsidP="001D6ABF">
      <w:pPr>
        <w:pStyle w:val="Akapitzlist"/>
        <w:numPr>
          <w:ilvl w:val="0"/>
          <w:numId w:val="5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733E2">
        <w:rPr>
          <w:rFonts w:ascii="Arial" w:eastAsia="Times New Roman" w:hAnsi="Arial" w:cs="Arial"/>
          <w:lang w:eastAsia="pl-PL"/>
        </w:rPr>
        <w:t xml:space="preserve">W związku z przetwarzaniem danych w celu, o którym mowa w ust. 3, odbiorcami Pani/Pana danych osobowych mogą być: </w:t>
      </w:r>
    </w:p>
    <w:p w14:paraId="6F8E4EF0" w14:textId="77777777" w:rsidR="001D6ABF" w:rsidRPr="000733E2" w:rsidRDefault="001D6ABF" w:rsidP="001D6ABF">
      <w:pPr>
        <w:pStyle w:val="Akapitzlist"/>
        <w:numPr>
          <w:ilvl w:val="0"/>
          <w:numId w:val="56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733E2">
        <w:rPr>
          <w:rFonts w:ascii="Arial" w:eastAsia="Times New Roman" w:hAnsi="Arial" w:cs="Arial"/>
          <w:lang w:eastAsia="pl-PL"/>
        </w:rPr>
        <w:t>podmioty uprawnione do tego na podstawie przepisów prawa;</w:t>
      </w:r>
    </w:p>
    <w:p w14:paraId="41773CE8" w14:textId="77777777" w:rsidR="001D6ABF" w:rsidRPr="000733E2" w:rsidRDefault="001D6ABF" w:rsidP="001D6ABF">
      <w:pPr>
        <w:pStyle w:val="Akapitzlist"/>
        <w:numPr>
          <w:ilvl w:val="0"/>
          <w:numId w:val="56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733E2">
        <w:rPr>
          <w:rFonts w:ascii="Arial" w:eastAsia="Times New Roman" w:hAnsi="Arial" w:cs="Arial"/>
          <w:lang w:eastAsia="pl-PL"/>
        </w:rPr>
        <w:t xml:space="preserve">podmioty, które na podstawie stosownych umów podpisanych z Administratorem są </w:t>
      </w:r>
      <w:proofErr w:type="spellStart"/>
      <w:r w:rsidRPr="000733E2">
        <w:rPr>
          <w:rFonts w:ascii="Arial" w:eastAsia="Times New Roman" w:hAnsi="Arial" w:cs="Arial"/>
          <w:lang w:eastAsia="pl-PL"/>
        </w:rPr>
        <w:t>współadministratorami</w:t>
      </w:r>
      <w:proofErr w:type="spellEnd"/>
      <w:r w:rsidRPr="000733E2">
        <w:rPr>
          <w:rFonts w:ascii="Arial" w:eastAsia="Times New Roman" w:hAnsi="Arial" w:cs="Arial"/>
          <w:lang w:eastAsia="pl-PL"/>
        </w:rPr>
        <w:t xml:space="preserve"> danych osobowych lub przetwarzają w imieniu Administratora dane osobowe, jako podmioty przetwarzające;</w:t>
      </w:r>
    </w:p>
    <w:p w14:paraId="16686388" w14:textId="77777777" w:rsidR="001D6ABF" w:rsidRPr="000733E2" w:rsidRDefault="001D6ABF" w:rsidP="001D6ABF">
      <w:pPr>
        <w:pStyle w:val="Akapitzlist"/>
        <w:numPr>
          <w:ilvl w:val="0"/>
          <w:numId w:val="56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733E2">
        <w:rPr>
          <w:rFonts w:ascii="Arial" w:eastAsia="Times New Roman" w:hAnsi="Arial" w:cs="Arial"/>
          <w:lang w:eastAsia="pl-PL"/>
        </w:rPr>
        <w:t xml:space="preserve">osoby lub podmioty, którym udostępniona zostanie dokumentacja postępowania w oparciu o art. 8 oraz art. 96 ust. 3 ustawy </w:t>
      </w:r>
      <w:proofErr w:type="spellStart"/>
      <w:r w:rsidRPr="000733E2">
        <w:rPr>
          <w:rFonts w:ascii="Arial" w:eastAsia="Times New Roman" w:hAnsi="Arial" w:cs="Arial"/>
          <w:lang w:eastAsia="pl-PL"/>
        </w:rPr>
        <w:t>Pzp</w:t>
      </w:r>
      <w:proofErr w:type="spellEnd"/>
      <w:r w:rsidRPr="000733E2">
        <w:rPr>
          <w:rFonts w:ascii="Arial" w:eastAsia="Times New Roman" w:hAnsi="Arial" w:cs="Arial"/>
          <w:lang w:eastAsia="pl-PL"/>
        </w:rPr>
        <w:t>.</w:t>
      </w:r>
    </w:p>
    <w:p w14:paraId="3DBF0451" w14:textId="77777777" w:rsidR="001D6ABF" w:rsidRPr="00C055DC" w:rsidRDefault="001D6ABF" w:rsidP="001D6ABF">
      <w:pPr>
        <w:numPr>
          <w:ilvl w:val="0"/>
          <w:numId w:val="60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055DC">
        <w:rPr>
          <w:rFonts w:ascii="Arial" w:eastAsia="Times New Roman" w:hAnsi="Arial" w:cs="Arial"/>
          <w:lang w:eastAsia="pl-PL"/>
        </w:rPr>
        <w:t>Administrator nie ma zamiaru przekazywać Pani/Pana danych osobowych do państwa trzeciego lub organizacji międzynarodowych/ma zamiar przekazać Pani/Pana dane osobowe do państwa trzeciego lub organizacji międzynarodowej</w:t>
      </w:r>
      <w:r w:rsidRPr="00C055DC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Pr="00C055DC">
        <w:rPr>
          <w:rFonts w:ascii="Arial" w:eastAsia="Times New Roman" w:hAnsi="Arial" w:cs="Arial"/>
          <w:vertAlign w:val="superscript"/>
          <w:lang w:eastAsia="pl-PL"/>
        </w:rPr>
        <w:t>.</w:t>
      </w:r>
    </w:p>
    <w:p w14:paraId="64155BD5" w14:textId="77777777" w:rsidR="001D6ABF" w:rsidRDefault="001D6ABF" w:rsidP="001D6ABF">
      <w:pPr>
        <w:numPr>
          <w:ilvl w:val="0"/>
          <w:numId w:val="60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eastAsia="Times New Roman" w:hAnsi="Arial" w:cs="Arial"/>
          <w:lang w:eastAsia="pl-PL"/>
        </w:rPr>
        <w:t xml:space="preserve">Pani/Pana dane osobowe będą przechowywane przez okres niezbędny do realizacji celu określonego w ust. 3. Zgodnie z art. 97 ust. 1 </w:t>
      </w:r>
      <w:proofErr w:type="spellStart"/>
      <w:r w:rsidRPr="00C055DC">
        <w:rPr>
          <w:rFonts w:ascii="Arial" w:eastAsia="Times New Roman" w:hAnsi="Arial" w:cs="Arial"/>
          <w:lang w:eastAsia="pl-PL"/>
        </w:rPr>
        <w:t>Pzp</w:t>
      </w:r>
      <w:proofErr w:type="spellEnd"/>
      <w:r w:rsidRPr="00C055DC">
        <w:rPr>
          <w:rFonts w:ascii="Arial" w:eastAsia="Times New Roman" w:hAnsi="Arial" w:cs="Arial"/>
          <w:lang w:eastAsia="pl-PL"/>
        </w:rPr>
        <w:t xml:space="preserve"> zamawiający przechowuje protokół wraz z załącznikami przez okres 4 lat od dnia zakończenia postępowania o udzielenie zamówienia, </w:t>
      </w:r>
      <w:r w:rsidRPr="00C055DC">
        <w:rPr>
          <w:rFonts w:ascii="Arial" w:eastAsia="Times New Roman" w:hAnsi="Arial" w:cs="Arial"/>
          <w:lang w:eastAsia="pl-PL"/>
        </w:rPr>
        <w:lastRenderedPageBreak/>
        <w:t>w</w:t>
      </w:r>
      <w:r w:rsidRPr="00C055DC">
        <w:rPr>
          <w:rFonts w:ascii="Arial" w:hAnsi="Arial" w:cs="Arial"/>
        </w:rPr>
        <w:t xml:space="preserve"> sposób gwarantujący jego nienaruszalność. Jeżeli czas trwania umowy przekracza 4 lata, zamawiający przechowuje umowę przez cały czas umowy. Ponadto dane osobowe będą przechowywane przez okres oraz w zakresie wymaganym przez ustawę z dnia 14 lipca 1983 r. o narodowym zasobie archiwalnym i archiwach (t</w:t>
      </w:r>
      <w:r>
        <w:rPr>
          <w:rFonts w:ascii="Arial" w:hAnsi="Arial" w:cs="Arial"/>
        </w:rPr>
        <w:t>ekst</w:t>
      </w:r>
      <w:r w:rsidRPr="00C055DC">
        <w:rPr>
          <w:rFonts w:ascii="Arial" w:hAnsi="Arial" w:cs="Arial"/>
        </w:rPr>
        <w:t xml:space="preserve"> j</w:t>
      </w:r>
      <w:r>
        <w:rPr>
          <w:rFonts w:ascii="Arial" w:hAnsi="Arial" w:cs="Arial"/>
        </w:rPr>
        <w:t>edn</w:t>
      </w:r>
      <w:r w:rsidRPr="00C055DC">
        <w:rPr>
          <w:rFonts w:ascii="Arial" w:hAnsi="Arial" w:cs="Arial"/>
        </w:rPr>
        <w:t>. Dz. U. z 2019 r. poz. 553 ze zm.), akty wykonawcze do tej ustawy oraz inne przepisy prawa.</w:t>
      </w:r>
    </w:p>
    <w:p w14:paraId="2270F45D" w14:textId="77777777" w:rsidR="001D6ABF" w:rsidRPr="00C055DC" w:rsidRDefault="001D6ABF" w:rsidP="001D6ABF">
      <w:pPr>
        <w:numPr>
          <w:ilvl w:val="0"/>
          <w:numId w:val="60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>W związku z przetwarzaniem przez Administratora Pani/Pana danych osobowych przysługuje Pani/Panu:</w:t>
      </w:r>
    </w:p>
    <w:p w14:paraId="625B6288" w14:textId="77777777" w:rsidR="001D6ABF" w:rsidRPr="00C055DC" w:rsidRDefault="001D6ABF" w:rsidP="001D6ABF">
      <w:pPr>
        <w:numPr>
          <w:ilvl w:val="0"/>
          <w:numId w:val="5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>prawo dostępu do danych osobowych, w tym prawo do otrzymania kopii danych podlegających przetwarzaniu, przy czym, gdyby wykonanie tego obowiązku przez Zamawiającego, wymagało niewspółmiernie dużego wysiłku, Zamawiający może żądać od Pani/Pana, wskazania dodatkowych informacji mających w szczególności na celu sprecyzowanie żądania, w szczególności podanie nazwy lub daty postępowania (zakończonego postępowania) o udzielenie zamówienia</w:t>
      </w:r>
      <w:r w:rsidRPr="00C055DC">
        <w:rPr>
          <w:rFonts w:ascii="Arial" w:hAnsi="Arial" w:cs="Arial"/>
          <w:vertAlign w:val="superscript"/>
        </w:rPr>
        <w:footnoteReference w:id="2"/>
      </w:r>
      <w:r w:rsidRPr="00C055DC">
        <w:rPr>
          <w:rFonts w:ascii="Arial" w:hAnsi="Arial" w:cs="Arial"/>
        </w:rPr>
        <w:t>.</w:t>
      </w:r>
    </w:p>
    <w:p w14:paraId="66DFF7EF" w14:textId="77777777" w:rsidR="001D6ABF" w:rsidRPr="00C055DC" w:rsidRDefault="001D6ABF" w:rsidP="001D6ABF">
      <w:pPr>
        <w:numPr>
          <w:ilvl w:val="0"/>
          <w:numId w:val="5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 xml:space="preserve">prawo żądania sprostowania danych osobowych które są nieprawidłowe, a także prawo żądania uzupełnienia niekompletnych danych osobowych - przy czym skorzystanie przez Panią/Pana, z tego uprawnienia nie może skutkować zmianą wyniku postępowania ani zmianą postanowień umowy w zakresie niezgodnym z ustawą </w:t>
      </w:r>
      <w:proofErr w:type="spellStart"/>
      <w:r w:rsidRPr="00C055DC">
        <w:rPr>
          <w:rFonts w:ascii="Arial" w:hAnsi="Arial" w:cs="Arial"/>
        </w:rPr>
        <w:t>Pzp</w:t>
      </w:r>
      <w:proofErr w:type="spellEnd"/>
      <w:r w:rsidRPr="00C055DC">
        <w:rPr>
          <w:rFonts w:ascii="Arial" w:hAnsi="Arial" w:cs="Arial"/>
          <w:vertAlign w:val="superscript"/>
        </w:rPr>
        <w:footnoteReference w:id="3"/>
      </w:r>
      <w:r w:rsidRPr="00C055DC">
        <w:rPr>
          <w:rFonts w:ascii="Arial" w:hAnsi="Arial" w:cs="Arial"/>
        </w:rPr>
        <w:t xml:space="preserve"> ani naruszać integralności protokołu oraz jego załączników</w:t>
      </w:r>
      <w:r w:rsidRPr="00C055DC">
        <w:rPr>
          <w:rFonts w:ascii="Arial" w:hAnsi="Arial" w:cs="Arial"/>
          <w:vertAlign w:val="superscript"/>
        </w:rPr>
        <w:footnoteReference w:id="4"/>
      </w:r>
      <w:r w:rsidRPr="00C055DC">
        <w:rPr>
          <w:rFonts w:ascii="Arial" w:hAnsi="Arial" w:cs="Arial"/>
        </w:rPr>
        <w:t>.</w:t>
      </w:r>
    </w:p>
    <w:p w14:paraId="393787AE" w14:textId="77777777" w:rsidR="001D6ABF" w:rsidRPr="00C055DC" w:rsidRDefault="001D6ABF" w:rsidP="001D6ABF">
      <w:pPr>
        <w:numPr>
          <w:ilvl w:val="0"/>
          <w:numId w:val="5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>prawo do żądania ograniczenia przetwarzania danych osobowych, w następujących przypadkach:</w:t>
      </w:r>
    </w:p>
    <w:p w14:paraId="225D01B8" w14:textId="77777777" w:rsidR="001D6ABF" w:rsidRPr="00C055DC" w:rsidRDefault="001D6ABF" w:rsidP="001D6ABF">
      <w:pPr>
        <w:numPr>
          <w:ilvl w:val="0"/>
          <w:numId w:val="58"/>
        </w:numPr>
        <w:tabs>
          <w:tab w:val="left" w:pos="1134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 xml:space="preserve">gdy kwestionuje Pani/Pan prawidłowość danych osobowych – na okres </w:t>
      </w:r>
      <w:r>
        <w:rPr>
          <w:rFonts w:ascii="Arial" w:hAnsi="Arial" w:cs="Arial"/>
        </w:rPr>
        <w:tab/>
      </w:r>
      <w:r w:rsidRPr="00C055DC">
        <w:rPr>
          <w:rFonts w:ascii="Arial" w:hAnsi="Arial" w:cs="Arial"/>
        </w:rPr>
        <w:t>pozwalający Administratorowi sprawdzić prawidłowość tych danych,</w:t>
      </w:r>
    </w:p>
    <w:p w14:paraId="6517ABB6" w14:textId="77777777" w:rsidR="001D6ABF" w:rsidRPr="00C055DC" w:rsidRDefault="001D6ABF" w:rsidP="001D6ABF">
      <w:pPr>
        <w:numPr>
          <w:ilvl w:val="0"/>
          <w:numId w:val="58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>jeżeli przetwarzanie jest niezgodne z prawem, a Pani/Pan sprzeciwia się usunięciu danych osobowych, żądając w zamian ograniczenia ich wykorzystania,</w:t>
      </w:r>
    </w:p>
    <w:p w14:paraId="582343FA" w14:textId="77777777" w:rsidR="001D6ABF" w:rsidRPr="00C055DC" w:rsidRDefault="001D6ABF" w:rsidP="001D6ABF">
      <w:pPr>
        <w:numPr>
          <w:ilvl w:val="0"/>
          <w:numId w:val="58"/>
        </w:numPr>
        <w:tabs>
          <w:tab w:val="left" w:pos="1134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>Administrator nie potrzebuje już danych do celów przetwarzania, ale są one potrzebne Pani/Panu do ustalenia, dochodzenia lub obrony roszczeń,</w:t>
      </w:r>
    </w:p>
    <w:p w14:paraId="5BF3A602" w14:textId="77777777" w:rsidR="001D6ABF" w:rsidRPr="00C055DC" w:rsidRDefault="001D6ABF" w:rsidP="001D6ABF">
      <w:pPr>
        <w:numPr>
          <w:ilvl w:val="0"/>
          <w:numId w:val="58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>Jeżeli wniosła/wniósł Pani/Pan sprzeciw na mocy art. 21 ust. 1 RODO wobec przetwarzania – do czasu stwierdzenia, czy prawnie uzasadnione podstawy po stronie Administratora są nadrzędne wobec podstaw sprzeciwu</w:t>
      </w:r>
    </w:p>
    <w:p w14:paraId="2D3492EA" w14:textId="77777777" w:rsidR="001D6ABF" w:rsidRPr="00C055DC" w:rsidRDefault="001D6ABF" w:rsidP="001D6ABF">
      <w:pPr>
        <w:spacing w:after="0" w:line="360" w:lineRule="auto"/>
        <w:ind w:left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>- przy czym, nie ogranicza przetwarzania danych osobowych do czasu zakończenia postępowania o udzielenie zamówienia publicznego lub konkursu</w:t>
      </w:r>
      <w:r w:rsidRPr="00C055DC">
        <w:rPr>
          <w:rFonts w:ascii="Arial" w:hAnsi="Arial" w:cs="Arial"/>
          <w:vertAlign w:val="superscript"/>
        </w:rPr>
        <w:footnoteReference w:id="5"/>
      </w:r>
      <w:r w:rsidRPr="00C055DC">
        <w:rPr>
          <w:rFonts w:ascii="Arial" w:hAnsi="Arial" w:cs="Arial"/>
        </w:rPr>
        <w:t xml:space="preserve">, a nadto od dnia zakończenia postępowania o udzielenie zamówienia, w przypadku gdy wniesienie żądania ograniczenia przetwarzania danych osobowych spowoduje ograniczenie przetwarzania tych </w:t>
      </w:r>
      <w:r w:rsidRPr="00C055DC">
        <w:rPr>
          <w:rFonts w:ascii="Arial" w:hAnsi="Arial" w:cs="Arial"/>
        </w:rPr>
        <w:lastRenderedPageBreak/>
        <w:t>danych osobowych zawartych w protokole</w:t>
      </w:r>
      <w:r w:rsidRPr="000733E2">
        <w:rPr>
          <w:rFonts w:ascii="Times New Roman" w:hAnsi="Times New Roman" w:cs="Times New Roman"/>
        </w:rPr>
        <w:t xml:space="preserve"> </w:t>
      </w:r>
      <w:r w:rsidRPr="00C055DC">
        <w:rPr>
          <w:rFonts w:ascii="Arial" w:hAnsi="Arial" w:cs="Arial"/>
        </w:rPr>
        <w:t>i załącznikach do protokołu, Zamawiający nie udostępnia tych danych zawartych w protokole i w załącznikach do protokołu, chyba że zachodzą przesłanki, o których mowa w art. 18 ust. 2 RODO</w:t>
      </w:r>
      <w:r w:rsidRPr="00C055DC">
        <w:rPr>
          <w:rFonts w:ascii="Arial" w:hAnsi="Arial" w:cs="Arial"/>
          <w:vertAlign w:val="superscript"/>
        </w:rPr>
        <w:footnoteReference w:id="6"/>
      </w:r>
      <w:r w:rsidRPr="00C055DC">
        <w:rPr>
          <w:rFonts w:ascii="Arial" w:hAnsi="Arial" w:cs="Arial"/>
        </w:rPr>
        <w:t>.</w:t>
      </w:r>
    </w:p>
    <w:p w14:paraId="54F4DBF8" w14:textId="77777777" w:rsidR="001D6ABF" w:rsidRPr="00C055DC" w:rsidRDefault="001D6ABF" w:rsidP="001D6ABF">
      <w:pPr>
        <w:numPr>
          <w:ilvl w:val="0"/>
          <w:numId w:val="60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>W związku z przetwarzaniem przez Administratora Pani/Pana danych osobowych nie przysługuje Pani/Panu:</w:t>
      </w:r>
    </w:p>
    <w:p w14:paraId="50A7A570" w14:textId="77777777" w:rsidR="001D6ABF" w:rsidRPr="00C055DC" w:rsidRDefault="001D6ABF" w:rsidP="001D6ABF">
      <w:pPr>
        <w:numPr>
          <w:ilvl w:val="0"/>
          <w:numId w:val="59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>prawo do usunięcia danych osobowych, gdyż na podstawie art. 17 ust. 3 lit. b), d) oraz e) RODO – prawo to nie ma zastosowania w związku z przetwarzaniem danych w celu wskazanym w ust. 3;</w:t>
      </w:r>
    </w:p>
    <w:p w14:paraId="4A82AC8D" w14:textId="77777777" w:rsidR="001D6ABF" w:rsidRPr="00C055DC" w:rsidRDefault="001D6ABF" w:rsidP="001D6ABF">
      <w:pPr>
        <w:numPr>
          <w:ilvl w:val="0"/>
          <w:numId w:val="59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>prawo do sprzeciwu wobec przetwarzania danych osobowych na podstawie art. 21 RODO, gdyż nie ma ono zastosowania, jeżeli podstawę prawną przetwarzania tych danych stanowi art. 6 ust. 1 lit. c) RODO;</w:t>
      </w:r>
    </w:p>
    <w:p w14:paraId="12228886" w14:textId="77777777" w:rsidR="001D6ABF" w:rsidRPr="00C055DC" w:rsidRDefault="001D6ABF" w:rsidP="001D6ABF">
      <w:pPr>
        <w:numPr>
          <w:ilvl w:val="0"/>
          <w:numId w:val="59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 xml:space="preserve">prawa do przenoszenia danych na zasadach określonych w art. 20 RODO. </w:t>
      </w:r>
    </w:p>
    <w:p w14:paraId="51DC345A" w14:textId="77777777" w:rsidR="001D6ABF" w:rsidRDefault="001D6ABF" w:rsidP="001D6ABF">
      <w:pPr>
        <w:numPr>
          <w:ilvl w:val="0"/>
          <w:numId w:val="60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>Przysługuje Pani/Panu prawo wniesienia skargi do organu nadzorczego - Prezesa Urzędu Ochrony Danych Osobowych, pod adres: ul. Stawki 2, 00-193 Warszawa.</w:t>
      </w:r>
    </w:p>
    <w:p w14:paraId="07D138F7" w14:textId="77777777" w:rsidR="001D6ABF" w:rsidRDefault="001D6ABF" w:rsidP="001D6ABF">
      <w:pPr>
        <w:numPr>
          <w:ilvl w:val="0"/>
          <w:numId w:val="60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 xml:space="preserve">Podanie przez Panią/Pana danych osobowych jest wymogiem ustawowym. Niepodanie danych osobowych skutkuje konsekwencjami określonymi w przepisach </w:t>
      </w:r>
      <w:proofErr w:type="spellStart"/>
      <w:r w:rsidRPr="00C055DC">
        <w:rPr>
          <w:rFonts w:ascii="Arial" w:hAnsi="Arial" w:cs="Arial"/>
        </w:rPr>
        <w:t>Pzp</w:t>
      </w:r>
      <w:proofErr w:type="spellEnd"/>
      <w:r w:rsidRPr="00C055DC">
        <w:rPr>
          <w:rFonts w:ascii="Arial" w:hAnsi="Arial" w:cs="Arial"/>
        </w:rPr>
        <w:t xml:space="preserve">, w szczególności wykluczeniem z postępowania o udzielenie zamówienia, w myśl art. 24 ust. 1 pkt 12 </w:t>
      </w:r>
      <w:proofErr w:type="spellStart"/>
      <w:r w:rsidRPr="00C055DC">
        <w:rPr>
          <w:rFonts w:ascii="Arial" w:hAnsi="Arial" w:cs="Arial"/>
        </w:rPr>
        <w:t>Pzp</w:t>
      </w:r>
      <w:proofErr w:type="spellEnd"/>
      <w:r w:rsidRPr="00C055DC">
        <w:rPr>
          <w:rFonts w:ascii="Arial" w:hAnsi="Arial" w:cs="Arial"/>
        </w:rPr>
        <w:t>.</w:t>
      </w:r>
    </w:p>
    <w:p w14:paraId="00830E29" w14:textId="77777777" w:rsidR="001D6ABF" w:rsidRPr="00C055DC" w:rsidRDefault="001D6ABF" w:rsidP="001D6ABF">
      <w:pPr>
        <w:numPr>
          <w:ilvl w:val="0"/>
          <w:numId w:val="60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 xml:space="preserve">Nie podlega Pani/Pan decyzjom, które opierają się wyłącznie na zautomatyzowanym przetwarzaniu, w tym profilowaniu, o którym mowa w art. 22 RODO. </w:t>
      </w:r>
    </w:p>
    <w:p w14:paraId="3EC2F7BD" w14:textId="77777777" w:rsidR="001D6ABF" w:rsidRPr="000733E2" w:rsidRDefault="001D6ABF" w:rsidP="001D6ABF">
      <w:pPr>
        <w:spacing w:line="256" w:lineRule="auto"/>
        <w:rPr>
          <w:rFonts w:ascii="Times New Roman" w:hAnsi="Times New Roman" w:cs="Times New Roman"/>
        </w:rPr>
      </w:pPr>
    </w:p>
    <w:p w14:paraId="58A6D405" w14:textId="77777777" w:rsidR="001D6ABF" w:rsidRPr="00C055DC" w:rsidRDefault="001D6ABF" w:rsidP="001D6ABF">
      <w:pPr>
        <w:spacing w:line="256" w:lineRule="auto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>Zgodnie z treścią art. 8a ust. 2 -4 Ustawy z dnia 29 stycznia 2004 r. Prawo zamówień publicznych (t</w:t>
      </w:r>
      <w:r>
        <w:rPr>
          <w:rFonts w:ascii="Arial" w:hAnsi="Arial" w:cs="Arial"/>
        </w:rPr>
        <w:t xml:space="preserve">ekst </w:t>
      </w:r>
      <w:r w:rsidRPr="00C055DC">
        <w:rPr>
          <w:rFonts w:ascii="Arial" w:hAnsi="Arial" w:cs="Arial"/>
        </w:rPr>
        <w:t>j</w:t>
      </w:r>
      <w:r>
        <w:rPr>
          <w:rFonts w:ascii="Arial" w:hAnsi="Arial" w:cs="Arial"/>
        </w:rPr>
        <w:t>edn</w:t>
      </w:r>
      <w:r w:rsidRPr="00C055DC">
        <w:rPr>
          <w:rFonts w:ascii="Arial" w:hAnsi="Arial" w:cs="Arial"/>
        </w:rPr>
        <w:t>. Dz.U. z 2018 r., poz. 1986), informujemy iż:</w:t>
      </w:r>
    </w:p>
    <w:p w14:paraId="13209843" w14:textId="77777777" w:rsidR="001D6ABF" w:rsidRPr="00C055DC" w:rsidRDefault="001D6ABF" w:rsidP="001D6ABF">
      <w:pPr>
        <w:spacing w:before="120" w:after="120" w:line="276" w:lineRule="auto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 xml:space="preserve">w przypadku gdy wykonanie obowiązków, o których mowa w art. 15 ust. 1–3 rozporządzenia 2016/679, wymagałoby niewspółmiernie dużego wysiłku, zamawiający może żądać od osoby, której dane dotyczą, wskazania dodatkowych informacji mających na celu sprecyzowanie </w:t>
      </w:r>
    </w:p>
    <w:p w14:paraId="647E1103" w14:textId="77777777" w:rsidR="001D6ABF" w:rsidRPr="00C055DC" w:rsidRDefault="001D6ABF" w:rsidP="001D6ABF">
      <w:pPr>
        <w:numPr>
          <w:ilvl w:val="0"/>
          <w:numId w:val="53"/>
        </w:numPr>
        <w:ind w:left="567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 xml:space="preserve">żądania, w szczególności podania nazwy lub daty postępowania o udzielenie zamówienia publicznego lub konkursu. </w:t>
      </w:r>
    </w:p>
    <w:p w14:paraId="535F95A7" w14:textId="77777777" w:rsidR="001D6ABF" w:rsidRPr="00C055DC" w:rsidRDefault="001D6ABF" w:rsidP="001D6ABF">
      <w:pPr>
        <w:numPr>
          <w:ilvl w:val="0"/>
          <w:numId w:val="53"/>
        </w:numPr>
        <w:ind w:left="567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 xml:space="preserve"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 </w:t>
      </w:r>
    </w:p>
    <w:p w14:paraId="14FD0149" w14:textId="77777777" w:rsidR="001D6ABF" w:rsidRPr="00C055DC" w:rsidRDefault="001D6ABF" w:rsidP="001D6ABF">
      <w:pPr>
        <w:numPr>
          <w:ilvl w:val="0"/>
          <w:numId w:val="53"/>
        </w:numPr>
        <w:ind w:left="567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 xml:space="preserve">wystąpienie z żądaniem, o którym mowa w art. 18 ust. 1 rozporządzenia 2016/679, nie ogranicza przetwarzania danych osobowych do czasu zakończenia postępowania o udzielenie zamówienia publicznego lub konkursu. </w:t>
      </w:r>
    </w:p>
    <w:p w14:paraId="49270A49" w14:textId="77777777" w:rsidR="001D6ABF" w:rsidRDefault="001D6ABF" w:rsidP="001D6ABF">
      <w:pPr>
        <w:spacing w:before="120" w:after="120" w:line="276" w:lineRule="auto"/>
        <w:jc w:val="both"/>
        <w:rPr>
          <w:rFonts w:ascii="Arial" w:hAnsi="Arial" w:cs="Arial"/>
        </w:rPr>
      </w:pPr>
    </w:p>
    <w:p w14:paraId="65F1B545" w14:textId="77777777" w:rsidR="001D6ABF" w:rsidRPr="00ED7548" w:rsidRDefault="001D6ABF" w:rsidP="0075462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sectPr w:rsidR="001D6ABF" w:rsidRPr="00ED7548" w:rsidSect="00AA7B6F">
      <w:footerReference w:type="even" r:id="rId12"/>
      <w:footerReference w:type="default" r:id="rId13"/>
      <w:pgSz w:w="11906" w:h="16838"/>
      <w:pgMar w:top="1417" w:right="1416" w:bottom="1417" w:left="1134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65220" w14:textId="77777777" w:rsidR="002931DA" w:rsidRDefault="002931DA" w:rsidP="0095677F">
      <w:pPr>
        <w:spacing w:after="0" w:line="240" w:lineRule="auto"/>
      </w:pPr>
      <w:r>
        <w:separator/>
      </w:r>
    </w:p>
  </w:endnote>
  <w:endnote w:type="continuationSeparator" w:id="0">
    <w:p w14:paraId="09340424" w14:textId="77777777" w:rsidR="002931DA" w:rsidRDefault="002931DA" w:rsidP="0095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5B187" w14:textId="77777777" w:rsidR="002B36E4" w:rsidRDefault="002B36E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14:paraId="754868FF" w14:textId="77777777" w:rsidR="002B36E4" w:rsidRDefault="002B36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7755808"/>
      <w:docPartObj>
        <w:docPartGallery w:val="Page Numbers (Bottom of Page)"/>
        <w:docPartUnique/>
      </w:docPartObj>
    </w:sdtPr>
    <w:sdtEndPr/>
    <w:sdtContent>
      <w:p w14:paraId="39AC8D02" w14:textId="77777777" w:rsidR="002B36E4" w:rsidRDefault="002B36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827">
          <w:rPr>
            <w:noProof/>
          </w:rPr>
          <w:t>10</w:t>
        </w:r>
        <w:r>
          <w:fldChar w:fldCharType="end"/>
        </w:r>
      </w:p>
    </w:sdtContent>
  </w:sdt>
  <w:p w14:paraId="2BAA5839" w14:textId="77777777" w:rsidR="002B36E4" w:rsidRDefault="002B36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69237" w14:textId="77777777" w:rsidR="002931DA" w:rsidRDefault="002931DA" w:rsidP="0095677F">
      <w:pPr>
        <w:spacing w:after="0" w:line="240" w:lineRule="auto"/>
      </w:pPr>
      <w:r>
        <w:separator/>
      </w:r>
    </w:p>
  </w:footnote>
  <w:footnote w:type="continuationSeparator" w:id="0">
    <w:p w14:paraId="0A0CB2BC" w14:textId="77777777" w:rsidR="002931DA" w:rsidRDefault="002931DA" w:rsidP="0095677F">
      <w:pPr>
        <w:spacing w:after="0" w:line="240" w:lineRule="auto"/>
      </w:pPr>
      <w:r>
        <w:continuationSeparator/>
      </w:r>
    </w:p>
  </w:footnote>
  <w:footnote w:id="1">
    <w:p w14:paraId="348CE288" w14:textId="77777777" w:rsidR="002B36E4" w:rsidRDefault="002B36E4" w:rsidP="001D6ABF">
      <w:pPr>
        <w:pStyle w:val="Tekstprzypisudolnego"/>
      </w:pPr>
      <w:r>
        <w:rPr>
          <w:rStyle w:val="Odwoanieprzypisudolnego"/>
        </w:rPr>
        <w:footnoteRef/>
      </w:r>
      <w:r>
        <w:t xml:space="preserve"> W takim przypadku należy udostępnić </w:t>
      </w:r>
      <w:r w:rsidRPr="008D4261">
        <w:t>informacje o stwierdzeniu lub braku stwierdzenia przez Komisję odpowiedniego stopnia ochrony lub w przypadku przekazania, o którym mowa w art. 46, art. 47 lub art. 49 ust. 1 akapit drugi, wzmiankę o odpowiednich lub właściwych zabezpieczeniach oraz informację o sposobach uzyskania kopii tych zabezpieczeń lub o miejscu ich udostępnienia.</w:t>
      </w:r>
    </w:p>
  </w:footnote>
  <w:footnote w:id="2">
    <w:p w14:paraId="1BDB51CD" w14:textId="77777777" w:rsidR="002B36E4" w:rsidRDefault="002B36E4" w:rsidP="001D6ABF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2 oraz art. 97 ust. 1a ustawy </w:t>
      </w:r>
      <w:proofErr w:type="spellStart"/>
      <w:r>
        <w:t>Pzp</w:t>
      </w:r>
      <w:proofErr w:type="spellEnd"/>
      <w:r>
        <w:t>.</w:t>
      </w:r>
    </w:p>
  </w:footnote>
  <w:footnote w:id="3">
    <w:p w14:paraId="47DDE982" w14:textId="77777777" w:rsidR="002B36E4" w:rsidRDefault="002B36E4" w:rsidP="001D6ABF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3 ustawy </w:t>
      </w:r>
      <w:proofErr w:type="spellStart"/>
      <w:r>
        <w:t>Pzp</w:t>
      </w:r>
      <w:proofErr w:type="spellEnd"/>
      <w:r>
        <w:t>.</w:t>
      </w:r>
    </w:p>
  </w:footnote>
  <w:footnote w:id="4">
    <w:p w14:paraId="2753F75F" w14:textId="77777777" w:rsidR="002B36E4" w:rsidRDefault="002B36E4" w:rsidP="001D6ABF">
      <w:pPr>
        <w:pStyle w:val="Tekstprzypisudolnego"/>
      </w:pPr>
      <w:r>
        <w:rPr>
          <w:rStyle w:val="Odwoanieprzypisudolnego"/>
        </w:rPr>
        <w:footnoteRef/>
      </w:r>
      <w:r>
        <w:t xml:space="preserve"> Zob. art. 97 ust. 1b ustawy </w:t>
      </w:r>
      <w:proofErr w:type="spellStart"/>
      <w:r>
        <w:t>Pzp</w:t>
      </w:r>
      <w:proofErr w:type="spellEnd"/>
      <w:r>
        <w:t>.</w:t>
      </w:r>
    </w:p>
  </w:footnote>
  <w:footnote w:id="5">
    <w:p w14:paraId="5B45B481" w14:textId="77777777" w:rsidR="002B36E4" w:rsidRDefault="002B36E4" w:rsidP="001D6ABF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4 ustawy </w:t>
      </w:r>
      <w:proofErr w:type="spellStart"/>
      <w:r>
        <w:t>Pzp</w:t>
      </w:r>
      <w:proofErr w:type="spellEnd"/>
      <w:r>
        <w:t>.</w:t>
      </w:r>
    </w:p>
  </w:footnote>
  <w:footnote w:id="6">
    <w:p w14:paraId="1C2A8D29" w14:textId="77777777" w:rsidR="002B36E4" w:rsidRDefault="002B36E4" w:rsidP="001D6ABF">
      <w:pPr>
        <w:pStyle w:val="Tekstprzypisudolnego"/>
      </w:pPr>
      <w:r>
        <w:rPr>
          <w:rStyle w:val="Odwoanieprzypisudolnego"/>
        </w:rPr>
        <w:footnoteRef/>
      </w:r>
      <w:r>
        <w:t xml:space="preserve"> Zob. art. 96 ust. 3b ustawy </w:t>
      </w:r>
      <w:proofErr w:type="spellStart"/>
      <w:r>
        <w:t>Pzp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AA6A0FAE"/>
    <w:name w:val="WW8Num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0000006"/>
    <w:multiLevelType w:val="multilevel"/>
    <w:tmpl w:val="67D00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CB0638EC"/>
    <w:name w:val="WW8Num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A"/>
    <w:multiLevelType w:val="multilevel"/>
    <w:tmpl w:val="E6084690"/>
    <w:name w:val="WW8Num1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F"/>
    <w:multiLevelType w:val="singleLevel"/>
    <w:tmpl w:val="0000000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</w:abstractNum>
  <w:abstractNum w:abstractNumId="7" w15:restartNumberingAfterBreak="0">
    <w:nsid w:val="00000010"/>
    <w:multiLevelType w:val="singleLevel"/>
    <w:tmpl w:val="00000010"/>
    <w:name w:val="WW8Num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A069C9"/>
    <w:multiLevelType w:val="hybridMultilevel"/>
    <w:tmpl w:val="DEDC21CA"/>
    <w:lvl w:ilvl="0" w:tplc="AF84CFC8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705004"/>
    <w:multiLevelType w:val="hybridMultilevel"/>
    <w:tmpl w:val="61348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516838"/>
    <w:multiLevelType w:val="hybridMultilevel"/>
    <w:tmpl w:val="CC46211C"/>
    <w:lvl w:ilvl="0" w:tplc="4F922C5E">
      <w:start w:val="1"/>
      <w:numFmt w:val="lowerLetter"/>
      <w:lvlText w:val="%1)"/>
      <w:lvlJc w:val="left"/>
      <w:pPr>
        <w:ind w:left="720" w:hanging="360"/>
      </w:pPr>
      <w:rPr>
        <w:rFonts w:ascii="Book Antiqua" w:eastAsiaTheme="minorHAnsi" w:hAnsi="Book Antiqua" w:cs="Tahoma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8044AEE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58132F"/>
    <w:multiLevelType w:val="hybridMultilevel"/>
    <w:tmpl w:val="26CA780E"/>
    <w:lvl w:ilvl="0" w:tplc="EBDC1C6E">
      <w:start w:val="1"/>
      <w:numFmt w:val="lowerLetter"/>
      <w:lvlText w:val="%1)"/>
      <w:lvlJc w:val="left"/>
      <w:pPr>
        <w:ind w:left="19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5" w15:restartNumberingAfterBreak="0">
    <w:nsid w:val="0B6427E4"/>
    <w:multiLevelType w:val="hybridMultilevel"/>
    <w:tmpl w:val="FA04EFFA"/>
    <w:lvl w:ilvl="0" w:tplc="556A2B0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0E43423E"/>
    <w:multiLevelType w:val="hybridMultilevel"/>
    <w:tmpl w:val="5B1491B4"/>
    <w:lvl w:ilvl="0" w:tplc="1DCC8310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7" w15:restartNumberingAfterBreak="0">
    <w:nsid w:val="0EEA6B48"/>
    <w:multiLevelType w:val="multilevel"/>
    <w:tmpl w:val="E938B30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0EFD27D2"/>
    <w:multiLevelType w:val="hybridMultilevel"/>
    <w:tmpl w:val="2B3026F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17612663"/>
    <w:multiLevelType w:val="multilevel"/>
    <w:tmpl w:val="611E59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Nagwek2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98D6A65"/>
    <w:multiLevelType w:val="hybridMultilevel"/>
    <w:tmpl w:val="05944CAA"/>
    <w:lvl w:ilvl="0" w:tplc="10BC5CC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1A653F61"/>
    <w:multiLevelType w:val="hybridMultilevel"/>
    <w:tmpl w:val="9E247228"/>
    <w:lvl w:ilvl="0" w:tplc="A880B65C">
      <w:start w:val="1"/>
      <w:numFmt w:val="lowerLetter"/>
      <w:lvlText w:val="%1)"/>
      <w:lvlJc w:val="left"/>
      <w:pPr>
        <w:ind w:left="1800" w:hanging="360"/>
      </w:pPr>
      <w:rPr>
        <w:rFonts w:ascii="Book Antiqua" w:hAnsi="Book Antiqu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1E0D0D49"/>
    <w:multiLevelType w:val="hybridMultilevel"/>
    <w:tmpl w:val="175810DE"/>
    <w:lvl w:ilvl="0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4" w15:restartNumberingAfterBreak="0">
    <w:nsid w:val="218A6499"/>
    <w:multiLevelType w:val="hybridMultilevel"/>
    <w:tmpl w:val="FAA8AB7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23843164"/>
    <w:multiLevelType w:val="hybridMultilevel"/>
    <w:tmpl w:val="5F70E1A6"/>
    <w:lvl w:ilvl="0" w:tplc="577A6A4C">
      <w:start w:val="1"/>
      <w:numFmt w:val="lowerLetter"/>
      <w:lvlText w:val="%1)"/>
      <w:lvlJc w:val="left"/>
      <w:pPr>
        <w:ind w:left="20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98" w:hanging="360"/>
      </w:pPr>
    </w:lvl>
    <w:lvl w:ilvl="2" w:tplc="0415001B">
      <w:start w:val="1"/>
      <w:numFmt w:val="lowerRoman"/>
      <w:lvlText w:val="%3."/>
      <w:lvlJc w:val="right"/>
      <w:pPr>
        <w:ind w:left="1018" w:hanging="180"/>
      </w:pPr>
    </w:lvl>
    <w:lvl w:ilvl="3" w:tplc="0415000F" w:tentative="1">
      <w:start w:val="1"/>
      <w:numFmt w:val="decimal"/>
      <w:lvlText w:val="%4."/>
      <w:lvlJc w:val="left"/>
      <w:pPr>
        <w:ind w:left="1738" w:hanging="360"/>
      </w:pPr>
    </w:lvl>
    <w:lvl w:ilvl="4" w:tplc="04150019" w:tentative="1">
      <w:start w:val="1"/>
      <w:numFmt w:val="lowerLetter"/>
      <w:lvlText w:val="%5."/>
      <w:lvlJc w:val="left"/>
      <w:pPr>
        <w:ind w:left="2458" w:hanging="360"/>
      </w:pPr>
    </w:lvl>
    <w:lvl w:ilvl="5" w:tplc="0415001B" w:tentative="1">
      <w:start w:val="1"/>
      <w:numFmt w:val="lowerRoman"/>
      <w:lvlText w:val="%6."/>
      <w:lvlJc w:val="right"/>
      <w:pPr>
        <w:ind w:left="3178" w:hanging="180"/>
      </w:pPr>
    </w:lvl>
    <w:lvl w:ilvl="6" w:tplc="0415000F" w:tentative="1">
      <w:start w:val="1"/>
      <w:numFmt w:val="decimal"/>
      <w:lvlText w:val="%7."/>
      <w:lvlJc w:val="left"/>
      <w:pPr>
        <w:ind w:left="3898" w:hanging="360"/>
      </w:pPr>
    </w:lvl>
    <w:lvl w:ilvl="7" w:tplc="04150019" w:tentative="1">
      <w:start w:val="1"/>
      <w:numFmt w:val="lowerLetter"/>
      <w:lvlText w:val="%8."/>
      <w:lvlJc w:val="left"/>
      <w:pPr>
        <w:ind w:left="4618" w:hanging="360"/>
      </w:pPr>
    </w:lvl>
    <w:lvl w:ilvl="8" w:tplc="0415001B" w:tentative="1">
      <w:start w:val="1"/>
      <w:numFmt w:val="lowerRoman"/>
      <w:lvlText w:val="%9."/>
      <w:lvlJc w:val="right"/>
      <w:pPr>
        <w:ind w:left="5338" w:hanging="180"/>
      </w:pPr>
    </w:lvl>
  </w:abstractNum>
  <w:abstractNum w:abstractNumId="2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98C1C8F"/>
    <w:multiLevelType w:val="multilevel"/>
    <w:tmpl w:val="8B4077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2"/>
        <w:szCs w:val="22"/>
      </w:rPr>
    </w:lvl>
    <w:lvl w:ilvl="3">
      <w:start w:val="1"/>
      <w:numFmt w:val="upperLetter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29E91533"/>
    <w:multiLevelType w:val="hybridMultilevel"/>
    <w:tmpl w:val="1E7490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B2F0242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168A7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465184"/>
    <w:multiLevelType w:val="hybridMultilevel"/>
    <w:tmpl w:val="44061538"/>
    <w:lvl w:ilvl="0" w:tplc="6CBE0BF0">
      <w:start w:val="1"/>
      <w:numFmt w:val="upperRoman"/>
      <w:pStyle w:val="punkt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plc="FFFFFFFF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F41190D"/>
    <w:multiLevelType w:val="hybridMultilevel"/>
    <w:tmpl w:val="821CFB52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4920B52"/>
    <w:multiLevelType w:val="hybridMultilevel"/>
    <w:tmpl w:val="807EFE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6E260F"/>
    <w:multiLevelType w:val="hybridMultilevel"/>
    <w:tmpl w:val="4E382DE0"/>
    <w:lvl w:ilvl="0" w:tplc="B510CA10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3C901F52"/>
    <w:multiLevelType w:val="multilevel"/>
    <w:tmpl w:val="701C6C6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42F44409"/>
    <w:multiLevelType w:val="hybridMultilevel"/>
    <w:tmpl w:val="7A80DE12"/>
    <w:lvl w:ilvl="0" w:tplc="FB822E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F736D6"/>
    <w:multiLevelType w:val="hybridMultilevel"/>
    <w:tmpl w:val="E722C892"/>
    <w:lvl w:ilvl="0" w:tplc="9946B0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2916B7"/>
    <w:multiLevelType w:val="hybridMultilevel"/>
    <w:tmpl w:val="1958C6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CA2D42"/>
    <w:multiLevelType w:val="hybridMultilevel"/>
    <w:tmpl w:val="44C4AA52"/>
    <w:lvl w:ilvl="0" w:tplc="7D36274E">
      <w:start w:val="1"/>
      <w:numFmt w:val="lowerLetter"/>
      <w:lvlText w:val="%1)"/>
      <w:lvlJc w:val="left"/>
      <w:pPr>
        <w:ind w:left="19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40" w15:restartNumberingAfterBreak="0">
    <w:nsid w:val="517E0953"/>
    <w:multiLevelType w:val="multilevel"/>
    <w:tmpl w:val="A7FAA5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518E0433"/>
    <w:multiLevelType w:val="multilevel"/>
    <w:tmpl w:val="8D78B80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54480E06"/>
    <w:multiLevelType w:val="hybridMultilevel"/>
    <w:tmpl w:val="EED8930A"/>
    <w:lvl w:ilvl="0" w:tplc="8EEA3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14722A"/>
    <w:multiLevelType w:val="multilevel"/>
    <w:tmpl w:val="1AEA020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4" w15:restartNumberingAfterBreak="0">
    <w:nsid w:val="56B35FB9"/>
    <w:multiLevelType w:val="hybridMultilevel"/>
    <w:tmpl w:val="31D0853C"/>
    <w:lvl w:ilvl="0" w:tplc="C7C0AC7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57A939CA"/>
    <w:multiLevelType w:val="hybridMultilevel"/>
    <w:tmpl w:val="06485BE8"/>
    <w:lvl w:ilvl="0" w:tplc="B266831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58272929"/>
    <w:multiLevelType w:val="hybridMultilevel"/>
    <w:tmpl w:val="A18E4058"/>
    <w:lvl w:ilvl="0" w:tplc="04150011">
      <w:start w:val="1"/>
      <w:numFmt w:val="decimal"/>
      <w:lvlText w:val="%1)"/>
      <w:lvlJc w:val="left"/>
      <w:pPr>
        <w:ind w:left="512" w:hanging="360"/>
      </w:pPr>
    </w:lvl>
    <w:lvl w:ilvl="1" w:tplc="04150019" w:tentative="1">
      <w:start w:val="1"/>
      <w:numFmt w:val="lowerLetter"/>
      <w:lvlText w:val="%2."/>
      <w:lvlJc w:val="left"/>
      <w:pPr>
        <w:ind w:left="1232" w:hanging="360"/>
      </w:pPr>
    </w:lvl>
    <w:lvl w:ilvl="2" w:tplc="0415001B" w:tentative="1">
      <w:start w:val="1"/>
      <w:numFmt w:val="lowerRoman"/>
      <w:lvlText w:val="%3."/>
      <w:lvlJc w:val="right"/>
      <w:pPr>
        <w:ind w:left="1952" w:hanging="180"/>
      </w:pPr>
    </w:lvl>
    <w:lvl w:ilvl="3" w:tplc="0415000F" w:tentative="1">
      <w:start w:val="1"/>
      <w:numFmt w:val="decimal"/>
      <w:lvlText w:val="%4."/>
      <w:lvlJc w:val="left"/>
      <w:pPr>
        <w:ind w:left="2672" w:hanging="360"/>
      </w:pPr>
    </w:lvl>
    <w:lvl w:ilvl="4" w:tplc="04150019" w:tentative="1">
      <w:start w:val="1"/>
      <w:numFmt w:val="lowerLetter"/>
      <w:lvlText w:val="%5."/>
      <w:lvlJc w:val="left"/>
      <w:pPr>
        <w:ind w:left="3392" w:hanging="360"/>
      </w:pPr>
    </w:lvl>
    <w:lvl w:ilvl="5" w:tplc="0415001B" w:tentative="1">
      <w:start w:val="1"/>
      <w:numFmt w:val="lowerRoman"/>
      <w:lvlText w:val="%6."/>
      <w:lvlJc w:val="right"/>
      <w:pPr>
        <w:ind w:left="4112" w:hanging="180"/>
      </w:pPr>
    </w:lvl>
    <w:lvl w:ilvl="6" w:tplc="0415000F" w:tentative="1">
      <w:start w:val="1"/>
      <w:numFmt w:val="decimal"/>
      <w:lvlText w:val="%7."/>
      <w:lvlJc w:val="left"/>
      <w:pPr>
        <w:ind w:left="4832" w:hanging="360"/>
      </w:pPr>
    </w:lvl>
    <w:lvl w:ilvl="7" w:tplc="04150019" w:tentative="1">
      <w:start w:val="1"/>
      <w:numFmt w:val="lowerLetter"/>
      <w:lvlText w:val="%8."/>
      <w:lvlJc w:val="left"/>
      <w:pPr>
        <w:ind w:left="5552" w:hanging="360"/>
      </w:pPr>
    </w:lvl>
    <w:lvl w:ilvl="8" w:tplc="0415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47" w15:restartNumberingAfterBreak="0">
    <w:nsid w:val="58B279FE"/>
    <w:multiLevelType w:val="hybridMultilevel"/>
    <w:tmpl w:val="F5881BAC"/>
    <w:lvl w:ilvl="0" w:tplc="51E660DA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8" w15:restartNumberingAfterBreak="0">
    <w:nsid w:val="5A6106E4"/>
    <w:multiLevelType w:val="hybridMultilevel"/>
    <w:tmpl w:val="B0D09D96"/>
    <w:lvl w:ilvl="0" w:tplc="F544CA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61356A6B"/>
    <w:multiLevelType w:val="multilevel"/>
    <w:tmpl w:val="E99476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0" w15:restartNumberingAfterBreak="0">
    <w:nsid w:val="639F2139"/>
    <w:multiLevelType w:val="hybridMultilevel"/>
    <w:tmpl w:val="C0609AA8"/>
    <w:lvl w:ilvl="0" w:tplc="9984DC9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362499"/>
    <w:multiLevelType w:val="hybridMultilevel"/>
    <w:tmpl w:val="0C1CEFEA"/>
    <w:lvl w:ilvl="0" w:tplc="57DE579C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AE4C2596">
      <w:start w:val="1"/>
      <w:numFmt w:val="decimal"/>
      <w:lvlText w:val="%2)"/>
      <w:lvlJc w:val="left"/>
      <w:pPr>
        <w:ind w:left="320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3" w15:restartNumberingAfterBreak="0">
    <w:nsid w:val="67894B7E"/>
    <w:multiLevelType w:val="hybridMultilevel"/>
    <w:tmpl w:val="CC382566"/>
    <w:lvl w:ilvl="0" w:tplc="04150017">
      <w:start w:val="1"/>
      <w:numFmt w:val="lowerLetter"/>
      <w:lvlText w:val="%1)"/>
      <w:lvlJc w:val="left"/>
      <w:pPr>
        <w:ind w:left="2214" w:hanging="360"/>
      </w:pPr>
    </w:lvl>
    <w:lvl w:ilvl="1" w:tplc="04150019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54" w15:restartNumberingAfterBreak="0">
    <w:nsid w:val="6B706FDF"/>
    <w:multiLevelType w:val="hybridMultilevel"/>
    <w:tmpl w:val="F496D86E"/>
    <w:lvl w:ilvl="0" w:tplc="0C4E7D1A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0F660E4"/>
    <w:multiLevelType w:val="hybridMultilevel"/>
    <w:tmpl w:val="949CB1D2"/>
    <w:lvl w:ilvl="0" w:tplc="8B76CEB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C94EEE"/>
    <w:multiLevelType w:val="hybridMultilevel"/>
    <w:tmpl w:val="BAF020E2"/>
    <w:lvl w:ilvl="0" w:tplc="F35EF79E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4"/>
      </w:rPr>
    </w:lvl>
    <w:lvl w:ilvl="1" w:tplc="3B942D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5906777"/>
    <w:multiLevelType w:val="hybridMultilevel"/>
    <w:tmpl w:val="E9002C64"/>
    <w:lvl w:ilvl="0" w:tplc="7A6CEB78">
      <w:start w:val="6"/>
      <w:numFmt w:val="decimal"/>
      <w:lvlText w:val="%1."/>
      <w:lvlJc w:val="left"/>
      <w:pPr>
        <w:ind w:left="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7" w:hanging="360"/>
      </w:pPr>
    </w:lvl>
    <w:lvl w:ilvl="2" w:tplc="0415001B" w:tentative="1">
      <w:start w:val="1"/>
      <w:numFmt w:val="lowerRoman"/>
      <w:lvlText w:val="%3."/>
      <w:lvlJc w:val="right"/>
      <w:pPr>
        <w:ind w:left="2087" w:hanging="180"/>
      </w:pPr>
    </w:lvl>
    <w:lvl w:ilvl="3" w:tplc="0415000F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58" w15:restartNumberingAfterBreak="0">
    <w:nsid w:val="7D726542"/>
    <w:multiLevelType w:val="multilevel"/>
    <w:tmpl w:val="8EC490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9" w15:restartNumberingAfterBreak="0">
    <w:nsid w:val="7EFF5778"/>
    <w:multiLevelType w:val="hybridMultilevel"/>
    <w:tmpl w:val="00368E32"/>
    <w:lvl w:ilvl="0" w:tplc="85DCA88E">
      <w:start w:val="1"/>
      <w:numFmt w:val="decimal"/>
      <w:lvlText w:val="%1)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8"/>
  </w:num>
  <w:num w:numId="2">
    <w:abstractNumId w:val="54"/>
  </w:num>
  <w:num w:numId="3">
    <w:abstractNumId w:val="13"/>
  </w:num>
  <w:num w:numId="4">
    <w:abstractNumId w:val="49"/>
  </w:num>
  <w:num w:numId="5">
    <w:abstractNumId w:val="58"/>
  </w:num>
  <w:num w:numId="6">
    <w:abstractNumId w:val="10"/>
  </w:num>
  <w:num w:numId="7">
    <w:abstractNumId w:val="50"/>
  </w:num>
  <w:num w:numId="8">
    <w:abstractNumId w:val="22"/>
  </w:num>
  <w:num w:numId="9">
    <w:abstractNumId w:val="40"/>
  </w:num>
  <w:num w:numId="10">
    <w:abstractNumId w:val="44"/>
  </w:num>
  <w:num w:numId="11">
    <w:abstractNumId w:val="48"/>
  </w:num>
  <w:num w:numId="12">
    <w:abstractNumId w:val="20"/>
  </w:num>
  <w:num w:numId="13">
    <w:abstractNumId w:val="27"/>
  </w:num>
  <w:num w:numId="14">
    <w:abstractNumId w:val="23"/>
  </w:num>
  <w:num w:numId="15">
    <w:abstractNumId w:val="47"/>
  </w:num>
  <w:num w:numId="16">
    <w:abstractNumId w:val="52"/>
  </w:num>
  <w:num w:numId="17">
    <w:abstractNumId w:val="15"/>
  </w:num>
  <w:num w:numId="18">
    <w:abstractNumId w:val="39"/>
  </w:num>
  <w:num w:numId="19">
    <w:abstractNumId w:val="14"/>
  </w:num>
  <w:num w:numId="20">
    <w:abstractNumId w:val="30"/>
  </w:num>
  <w:num w:numId="21">
    <w:abstractNumId w:val="56"/>
  </w:num>
  <w:num w:numId="22">
    <w:abstractNumId w:val="38"/>
  </w:num>
  <w:num w:numId="23">
    <w:abstractNumId w:val="45"/>
  </w:num>
  <w:num w:numId="24">
    <w:abstractNumId w:val="24"/>
  </w:num>
  <w:num w:numId="25">
    <w:abstractNumId w:val="53"/>
  </w:num>
  <w:num w:numId="26">
    <w:abstractNumId w:val="25"/>
  </w:num>
  <w:num w:numId="27">
    <w:abstractNumId w:val="29"/>
  </w:num>
  <w:num w:numId="28">
    <w:abstractNumId w:val="19"/>
  </w:num>
  <w:num w:numId="29">
    <w:abstractNumId w:val="41"/>
  </w:num>
  <w:num w:numId="30">
    <w:abstractNumId w:val="17"/>
  </w:num>
  <w:num w:numId="31">
    <w:abstractNumId w:val="34"/>
  </w:num>
  <w:num w:numId="32">
    <w:abstractNumId w:val="43"/>
  </w:num>
  <w:num w:numId="33">
    <w:abstractNumId w:val="11"/>
  </w:num>
  <w:num w:numId="34">
    <w:abstractNumId w:val="35"/>
  </w:num>
  <w:num w:numId="35">
    <w:abstractNumId w:val="12"/>
  </w:num>
  <w:num w:numId="36">
    <w:abstractNumId w:val="42"/>
  </w:num>
  <w:num w:numId="37">
    <w:abstractNumId w:val="5"/>
  </w:num>
  <w:num w:numId="38">
    <w:abstractNumId w:val="0"/>
  </w:num>
  <w:num w:numId="39">
    <w:abstractNumId w:val="1"/>
  </w:num>
  <w:num w:numId="40">
    <w:abstractNumId w:val="2"/>
  </w:num>
  <w:num w:numId="41">
    <w:abstractNumId w:val="4"/>
  </w:num>
  <w:num w:numId="42">
    <w:abstractNumId w:val="6"/>
  </w:num>
  <w:num w:numId="43">
    <w:abstractNumId w:val="7"/>
  </w:num>
  <w:num w:numId="44">
    <w:abstractNumId w:val="16"/>
  </w:num>
  <w:num w:numId="45">
    <w:abstractNumId w:val="59"/>
  </w:num>
  <w:num w:numId="46">
    <w:abstractNumId w:val="57"/>
  </w:num>
  <w:num w:numId="47">
    <w:abstractNumId w:val="55"/>
  </w:num>
  <w:num w:numId="48">
    <w:abstractNumId w:val="46"/>
  </w:num>
  <w:num w:numId="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8"/>
  </w:num>
  <w:num w:numId="51">
    <w:abstractNumId w:val="36"/>
  </w:num>
  <w:num w:numId="52">
    <w:abstractNumId w:val="26"/>
  </w:num>
  <w:num w:numId="53">
    <w:abstractNumId w:val="21"/>
  </w:num>
  <w:num w:numId="54">
    <w:abstractNumId w:val="31"/>
  </w:num>
  <w:num w:numId="55">
    <w:abstractNumId w:val="33"/>
  </w:num>
  <w:num w:numId="56">
    <w:abstractNumId w:val="32"/>
  </w:num>
  <w:num w:numId="57">
    <w:abstractNumId w:val="9"/>
  </w:num>
  <w:num w:numId="58">
    <w:abstractNumId w:val="8"/>
  </w:num>
  <w:num w:numId="59">
    <w:abstractNumId w:val="51"/>
  </w:num>
  <w:num w:numId="60">
    <w:abstractNumId w:val="3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4C0"/>
    <w:rsid w:val="00000C9C"/>
    <w:rsid w:val="00003EFD"/>
    <w:rsid w:val="00004E4F"/>
    <w:rsid w:val="00007013"/>
    <w:rsid w:val="000139BA"/>
    <w:rsid w:val="00013BE9"/>
    <w:rsid w:val="00014344"/>
    <w:rsid w:val="000151D6"/>
    <w:rsid w:val="00017289"/>
    <w:rsid w:val="000202C0"/>
    <w:rsid w:val="00025D8B"/>
    <w:rsid w:val="00026806"/>
    <w:rsid w:val="0002711B"/>
    <w:rsid w:val="000309D6"/>
    <w:rsid w:val="00033FD0"/>
    <w:rsid w:val="00037424"/>
    <w:rsid w:val="00037D34"/>
    <w:rsid w:val="00040BBB"/>
    <w:rsid w:val="00043931"/>
    <w:rsid w:val="00045BDC"/>
    <w:rsid w:val="0004643C"/>
    <w:rsid w:val="00053212"/>
    <w:rsid w:val="00053305"/>
    <w:rsid w:val="00061D1E"/>
    <w:rsid w:val="00063587"/>
    <w:rsid w:val="00064C76"/>
    <w:rsid w:val="00072365"/>
    <w:rsid w:val="00072643"/>
    <w:rsid w:val="00073066"/>
    <w:rsid w:val="0009248C"/>
    <w:rsid w:val="00096DC5"/>
    <w:rsid w:val="00097A1C"/>
    <w:rsid w:val="000A2EA1"/>
    <w:rsid w:val="000A5B6E"/>
    <w:rsid w:val="000A6748"/>
    <w:rsid w:val="000B3C05"/>
    <w:rsid w:val="000B49DD"/>
    <w:rsid w:val="000B6BDD"/>
    <w:rsid w:val="000B6F84"/>
    <w:rsid w:val="000C1641"/>
    <w:rsid w:val="000C5177"/>
    <w:rsid w:val="000C6777"/>
    <w:rsid w:val="000D0B9D"/>
    <w:rsid w:val="000D1D03"/>
    <w:rsid w:val="000F168D"/>
    <w:rsid w:val="000F31E5"/>
    <w:rsid w:val="000F3900"/>
    <w:rsid w:val="001010CB"/>
    <w:rsid w:val="001031AC"/>
    <w:rsid w:val="001061A1"/>
    <w:rsid w:val="001109FF"/>
    <w:rsid w:val="00115610"/>
    <w:rsid w:val="001212E2"/>
    <w:rsid w:val="00126618"/>
    <w:rsid w:val="001268E5"/>
    <w:rsid w:val="00131716"/>
    <w:rsid w:val="001346A0"/>
    <w:rsid w:val="00135D61"/>
    <w:rsid w:val="00141115"/>
    <w:rsid w:val="001414C0"/>
    <w:rsid w:val="001476BF"/>
    <w:rsid w:val="0015192E"/>
    <w:rsid w:val="001546B1"/>
    <w:rsid w:val="00154B08"/>
    <w:rsid w:val="0015698C"/>
    <w:rsid w:val="00156D0B"/>
    <w:rsid w:val="00164F97"/>
    <w:rsid w:val="001679AB"/>
    <w:rsid w:val="001704BE"/>
    <w:rsid w:val="0017241C"/>
    <w:rsid w:val="0017644B"/>
    <w:rsid w:val="00176B96"/>
    <w:rsid w:val="00182842"/>
    <w:rsid w:val="0018391B"/>
    <w:rsid w:val="001854AE"/>
    <w:rsid w:val="0018752A"/>
    <w:rsid w:val="00187731"/>
    <w:rsid w:val="00197622"/>
    <w:rsid w:val="001A1BD6"/>
    <w:rsid w:val="001A40D8"/>
    <w:rsid w:val="001A6DC9"/>
    <w:rsid w:val="001A7B60"/>
    <w:rsid w:val="001B5EC7"/>
    <w:rsid w:val="001B621A"/>
    <w:rsid w:val="001B7344"/>
    <w:rsid w:val="001C49D0"/>
    <w:rsid w:val="001C6CED"/>
    <w:rsid w:val="001D5B0D"/>
    <w:rsid w:val="001D6ABF"/>
    <w:rsid w:val="001D726A"/>
    <w:rsid w:val="001E0643"/>
    <w:rsid w:val="001E118B"/>
    <w:rsid w:val="001E281B"/>
    <w:rsid w:val="001E5BF2"/>
    <w:rsid w:val="001F728C"/>
    <w:rsid w:val="002069B2"/>
    <w:rsid w:val="00215C30"/>
    <w:rsid w:val="0022682E"/>
    <w:rsid w:val="002277D5"/>
    <w:rsid w:val="00232864"/>
    <w:rsid w:val="0023593F"/>
    <w:rsid w:val="002560AA"/>
    <w:rsid w:val="00256BA3"/>
    <w:rsid w:val="0026121D"/>
    <w:rsid w:val="0026486F"/>
    <w:rsid w:val="00270C2D"/>
    <w:rsid w:val="00273A1A"/>
    <w:rsid w:val="00274FC1"/>
    <w:rsid w:val="00277C9C"/>
    <w:rsid w:val="00280274"/>
    <w:rsid w:val="00281680"/>
    <w:rsid w:val="0028256C"/>
    <w:rsid w:val="00283D34"/>
    <w:rsid w:val="00284821"/>
    <w:rsid w:val="0028621D"/>
    <w:rsid w:val="002900D1"/>
    <w:rsid w:val="002931DA"/>
    <w:rsid w:val="002970DB"/>
    <w:rsid w:val="002A141B"/>
    <w:rsid w:val="002A3EAC"/>
    <w:rsid w:val="002A5909"/>
    <w:rsid w:val="002B36E4"/>
    <w:rsid w:val="002B51E3"/>
    <w:rsid w:val="002C1AA2"/>
    <w:rsid w:val="002C44BB"/>
    <w:rsid w:val="002C72A1"/>
    <w:rsid w:val="002D0A63"/>
    <w:rsid w:val="002D2D21"/>
    <w:rsid w:val="002D589D"/>
    <w:rsid w:val="002D6265"/>
    <w:rsid w:val="002E0BB0"/>
    <w:rsid w:val="002E2370"/>
    <w:rsid w:val="002E3678"/>
    <w:rsid w:val="002E6DC9"/>
    <w:rsid w:val="002F0F8B"/>
    <w:rsid w:val="002F1537"/>
    <w:rsid w:val="00303BE0"/>
    <w:rsid w:val="003049C2"/>
    <w:rsid w:val="003106D1"/>
    <w:rsid w:val="00311AAD"/>
    <w:rsid w:val="00316F80"/>
    <w:rsid w:val="00320299"/>
    <w:rsid w:val="00324411"/>
    <w:rsid w:val="0032550C"/>
    <w:rsid w:val="003323B1"/>
    <w:rsid w:val="00332A6F"/>
    <w:rsid w:val="003370BF"/>
    <w:rsid w:val="003378E5"/>
    <w:rsid w:val="00340646"/>
    <w:rsid w:val="00343663"/>
    <w:rsid w:val="00344A9F"/>
    <w:rsid w:val="00346C33"/>
    <w:rsid w:val="0036006F"/>
    <w:rsid w:val="00361B9C"/>
    <w:rsid w:val="0036294A"/>
    <w:rsid w:val="0036315E"/>
    <w:rsid w:val="003708A0"/>
    <w:rsid w:val="00373794"/>
    <w:rsid w:val="00374B43"/>
    <w:rsid w:val="0037601D"/>
    <w:rsid w:val="00380CA4"/>
    <w:rsid w:val="0038132B"/>
    <w:rsid w:val="00382A9F"/>
    <w:rsid w:val="00394815"/>
    <w:rsid w:val="00395D05"/>
    <w:rsid w:val="00396416"/>
    <w:rsid w:val="003A108B"/>
    <w:rsid w:val="003A3293"/>
    <w:rsid w:val="003A75DE"/>
    <w:rsid w:val="003B2238"/>
    <w:rsid w:val="003B5159"/>
    <w:rsid w:val="003C065D"/>
    <w:rsid w:val="003C0936"/>
    <w:rsid w:val="003C1404"/>
    <w:rsid w:val="003D1C52"/>
    <w:rsid w:val="003E0DFA"/>
    <w:rsid w:val="003E36DE"/>
    <w:rsid w:val="003F000D"/>
    <w:rsid w:val="003F0856"/>
    <w:rsid w:val="003F1F2B"/>
    <w:rsid w:val="003F35E4"/>
    <w:rsid w:val="004026F2"/>
    <w:rsid w:val="00403448"/>
    <w:rsid w:val="0040513F"/>
    <w:rsid w:val="00406F01"/>
    <w:rsid w:val="00410EEC"/>
    <w:rsid w:val="00411A60"/>
    <w:rsid w:val="00420EE1"/>
    <w:rsid w:val="0043786A"/>
    <w:rsid w:val="0043789D"/>
    <w:rsid w:val="00442B9C"/>
    <w:rsid w:val="00447B8C"/>
    <w:rsid w:val="0045255D"/>
    <w:rsid w:val="0045268A"/>
    <w:rsid w:val="0045485A"/>
    <w:rsid w:val="0046670A"/>
    <w:rsid w:val="00466DB1"/>
    <w:rsid w:val="00467647"/>
    <w:rsid w:val="004702C4"/>
    <w:rsid w:val="00475B59"/>
    <w:rsid w:val="00480506"/>
    <w:rsid w:val="004807D0"/>
    <w:rsid w:val="004817F7"/>
    <w:rsid w:val="0048220B"/>
    <w:rsid w:val="004825A1"/>
    <w:rsid w:val="00484D81"/>
    <w:rsid w:val="004922F4"/>
    <w:rsid w:val="0049568D"/>
    <w:rsid w:val="00497D97"/>
    <w:rsid w:val="004A3085"/>
    <w:rsid w:val="004A4052"/>
    <w:rsid w:val="004A449D"/>
    <w:rsid w:val="004A6352"/>
    <w:rsid w:val="004B46E7"/>
    <w:rsid w:val="004B4F5E"/>
    <w:rsid w:val="004B5761"/>
    <w:rsid w:val="004B641B"/>
    <w:rsid w:val="004C5E4B"/>
    <w:rsid w:val="004C7843"/>
    <w:rsid w:val="004D7712"/>
    <w:rsid w:val="004E09D8"/>
    <w:rsid w:val="004E7F5E"/>
    <w:rsid w:val="004F1249"/>
    <w:rsid w:val="004F5CDF"/>
    <w:rsid w:val="00506224"/>
    <w:rsid w:val="00506855"/>
    <w:rsid w:val="00510261"/>
    <w:rsid w:val="005110DB"/>
    <w:rsid w:val="0051165C"/>
    <w:rsid w:val="00511AFF"/>
    <w:rsid w:val="00513F53"/>
    <w:rsid w:val="00520693"/>
    <w:rsid w:val="00524734"/>
    <w:rsid w:val="005259CF"/>
    <w:rsid w:val="0053484E"/>
    <w:rsid w:val="00540F0F"/>
    <w:rsid w:val="0054367D"/>
    <w:rsid w:val="0054664D"/>
    <w:rsid w:val="005475E1"/>
    <w:rsid w:val="00552A15"/>
    <w:rsid w:val="0056015A"/>
    <w:rsid w:val="0056266C"/>
    <w:rsid w:val="00563C05"/>
    <w:rsid w:val="00563E89"/>
    <w:rsid w:val="00566472"/>
    <w:rsid w:val="00570E6E"/>
    <w:rsid w:val="00574A30"/>
    <w:rsid w:val="00590830"/>
    <w:rsid w:val="0059183D"/>
    <w:rsid w:val="005940E8"/>
    <w:rsid w:val="00594393"/>
    <w:rsid w:val="0059681F"/>
    <w:rsid w:val="00597313"/>
    <w:rsid w:val="005A0260"/>
    <w:rsid w:val="005A1595"/>
    <w:rsid w:val="005A3FC2"/>
    <w:rsid w:val="005C2042"/>
    <w:rsid w:val="005C2980"/>
    <w:rsid w:val="005C4993"/>
    <w:rsid w:val="005D344F"/>
    <w:rsid w:val="005D41D6"/>
    <w:rsid w:val="005D566A"/>
    <w:rsid w:val="005D5FB9"/>
    <w:rsid w:val="005D708D"/>
    <w:rsid w:val="005E3998"/>
    <w:rsid w:val="005E629C"/>
    <w:rsid w:val="005E65E8"/>
    <w:rsid w:val="005E714E"/>
    <w:rsid w:val="005F0669"/>
    <w:rsid w:val="005F2CF2"/>
    <w:rsid w:val="005F3E5F"/>
    <w:rsid w:val="005F4384"/>
    <w:rsid w:val="005F5467"/>
    <w:rsid w:val="00601E3B"/>
    <w:rsid w:val="006055F1"/>
    <w:rsid w:val="00605FE6"/>
    <w:rsid w:val="006168C9"/>
    <w:rsid w:val="00620D24"/>
    <w:rsid w:val="00624EAE"/>
    <w:rsid w:val="00641C47"/>
    <w:rsid w:val="00644B25"/>
    <w:rsid w:val="00652D8F"/>
    <w:rsid w:val="006537AF"/>
    <w:rsid w:val="00666B8E"/>
    <w:rsid w:val="0066728D"/>
    <w:rsid w:val="00672406"/>
    <w:rsid w:val="00674240"/>
    <w:rsid w:val="0067520B"/>
    <w:rsid w:val="00681ADB"/>
    <w:rsid w:val="00686980"/>
    <w:rsid w:val="006905E4"/>
    <w:rsid w:val="00690A36"/>
    <w:rsid w:val="00690A56"/>
    <w:rsid w:val="0069231F"/>
    <w:rsid w:val="006A1F66"/>
    <w:rsid w:val="006A33E4"/>
    <w:rsid w:val="006A4C2E"/>
    <w:rsid w:val="006B6534"/>
    <w:rsid w:val="006B6CE6"/>
    <w:rsid w:val="006C3892"/>
    <w:rsid w:val="006C4691"/>
    <w:rsid w:val="006C4873"/>
    <w:rsid w:val="006C4F56"/>
    <w:rsid w:val="006D2D76"/>
    <w:rsid w:val="006D3F11"/>
    <w:rsid w:val="006E02AA"/>
    <w:rsid w:val="006E71B3"/>
    <w:rsid w:val="006E76A2"/>
    <w:rsid w:val="006E796D"/>
    <w:rsid w:val="006F2CD3"/>
    <w:rsid w:val="006F416F"/>
    <w:rsid w:val="00700E52"/>
    <w:rsid w:val="007015D8"/>
    <w:rsid w:val="00704B10"/>
    <w:rsid w:val="00706F9A"/>
    <w:rsid w:val="007107AD"/>
    <w:rsid w:val="00714831"/>
    <w:rsid w:val="00716C99"/>
    <w:rsid w:val="007207F2"/>
    <w:rsid w:val="0072300F"/>
    <w:rsid w:val="0072369F"/>
    <w:rsid w:val="00730827"/>
    <w:rsid w:val="00730ED8"/>
    <w:rsid w:val="007312D7"/>
    <w:rsid w:val="00734E81"/>
    <w:rsid w:val="00737B7B"/>
    <w:rsid w:val="00743007"/>
    <w:rsid w:val="00744C69"/>
    <w:rsid w:val="00745041"/>
    <w:rsid w:val="00747B27"/>
    <w:rsid w:val="0075462F"/>
    <w:rsid w:val="007563DC"/>
    <w:rsid w:val="007675F0"/>
    <w:rsid w:val="00774140"/>
    <w:rsid w:val="0077490E"/>
    <w:rsid w:val="007759FE"/>
    <w:rsid w:val="00776CEE"/>
    <w:rsid w:val="00781BDE"/>
    <w:rsid w:val="0078271E"/>
    <w:rsid w:val="00782A6A"/>
    <w:rsid w:val="007915E8"/>
    <w:rsid w:val="00791A45"/>
    <w:rsid w:val="00795964"/>
    <w:rsid w:val="007A0186"/>
    <w:rsid w:val="007B0ECF"/>
    <w:rsid w:val="007B46DC"/>
    <w:rsid w:val="007B5670"/>
    <w:rsid w:val="007B6A36"/>
    <w:rsid w:val="007D50D8"/>
    <w:rsid w:val="007E1193"/>
    <w:rsid w:val="007E296A"/>
    <w:rsid w:val="007E7C05"/>
    <w:rsid w:val="007F0269"/>
    <w:rsid w:val="007F2E62"/>
    <w:rsid w:val="007F64EE"/>
    <w:rsid w:val="008020D8"/>
    <w:rsid w:val="008036C2"/>
    <w:rsid w:val="00814615"/>
    <w:rsid w:val="00826715"/>
    <w:rsid w:val="008322C3"/>
    <w:rsid w:val="008352E0"/>
    <w:rsid w:val="00846301"/>
    <w:rsid w:val="008479AD"/>
    <w:rsid w:val="008560A8"/>
    <w:rsid w:val="00856749"/>
    <w:rsid w:val="00860512"/>
    <w:rsid w:val="00861CF6"/>
    <w:rsid w:val="008628BB"/>
    <w:rsid w:val="008708E3"/>
    <w:rsid w:val="0089409B"/>
    <w:rsid w:val="00895501"/>
    <w:rsid w:val="00895A86"/>
    <w:rsid w:val="00896A86"/>
    <w:rsid w:val="008A29CD"/>
    <w:rsid w:val="008B09C4"/>
    <w:rsid w:val="008C0DE3"/>
    <w:rsid w:val="008C5D72"/>
    <w:rsid w:val="008D2D93"/>
    <w:rsid w:val="008E1E9F"/>
    <w:rsid w:val="008E26A4"/>
    <w:rsid w:val="008E43E6"/>
    <w:rsid w:val="008E5A4A"/>
    <w:rsid w:val="008F00AC"/>
    <w:rsid w:val="008F1752"/>
    <w:rsid w:val="008F38CB"/>
    <w:rsid w:val="008F5BDF"/>
    <w:rsid w:val="008F747F"/>
    <w:rsid w:val="009022C8"/>
    <w:rsid w:val="009026BD"/>
    <w:rsid w:val="00902E4A"/>
    <w:rsid w:val="0090323D"/>
    <w:rsid w:val="00911096"/>
    <w:rsid w:val="00911395"/>
    <w:rsid w:val="00921B81"/>
    <w:rsid w:val="00930B95"/>
    <w:rsid w:val="00931C6A"/>
    <w:rsid w:val="0093717B"/>
    <w:rsid w:val="0094339E"/>
    <w:rsid w:val="00946C50"/>
    <w:rsid w:val="00955A98"/>
    <w:rsid w:val="0095677F"/>
    <w:rsid w:val="009574F1"/>
    <w:rsid w:val="0096192F"/>
    <w:rsid w:val="00962E2A"/>
    <w:rsid w:val="0096383F"/>
    <w:rsid w:val="0097105C"/>
    <w:rsid w:val="00972702"/>
    <w:rsid w:val="009744DA"/>
    <w:rsid w:val="009760FD"/>
    <w:rsid w:val="00976AF9"/>
    <w:rsid w:val="00983386"/>
    <w:rsid w:val="00983CFD"/>
    <w:rsid w:val="00986CFE"/>
    <w:rsid w:val="009872DA"/>
    <w:rsid w:val="00987402"/>
    <w:rsid w:val="00990B27"/>
    <w:rsid w:val="00993FC9"/>
    <w:rsid w:val="00994654"/>
    <w:rsid w:val="00995628"/>
    <w:rsid w:val="0099592D"/>
    <w:rsid w:val="009A07D2"/>
    <w:rsid w:val="009A2AC5"/>
    <w:rsid w:val="009A3E62"/>
    <w:rsid w:val="009A4632"/>
    <w:rsid w:val="009A4D94"/>
    <w:rsid w:val="009A7921"/>
    <w:rsid w:val="009C0449"/>
    <w:rsid w:val="009C1504"/>
    <w:rsid w:val="009C5A19"/>
    <w:rsid w:val="009C5E4C"/>
    <w:rsid w:val="009D06E9"/>
    <w:rsid w:val="009D254F"/>
    <w:rsid w:val="009E03F5"/>
    <w:rsid w:val="009E05AF"/>
    <w:rsid w:val="009E1DEA"/>
    <w:rsid w:val="009E33E9"/>
    <w:rsid w:val="009F0DEF"/>
    <w:rsid w:val="009F2C7B"/>
    <w:rsid w:val="009F6138"/>
    <w:rsid w:val="00A001AE"/>
    <w:rsid w:val="00A06AA3"/>
    <w:rsid w:val="00A128B1"/>
    <w:rsid w:val="00A17037"/>
    <w:rsid w:val="00A21002"/>
    <w:rsid w:val="00A218D5"/>
    <w:rsid w:val="00A241D1"/>
    <w:rsid w:val="00A24FF4"/>
    <w:rsid w:val="00A256B9"/>
    <w:rsid w:val="00A265DD"/>
    <w:rsid w:val="00A31348"/>
    <w:rsid w:val="00A33D08"/>
    <w:rsid w:val="00A4329E"/>
    <w:rsid w:val="00A4426F"/>
    <w:rsid w:val="00A567F5"/>
    <w:rsid w:val="00A676E5"/>
    <w:rsid w:val="00A75713"/>
    <w:rsid w:val="00A75F7D"/>
    <w:rsid w:val="00A82F0D"/>
    <w:rsid w:val="00A84251"/>
    <w:rsid w:val="00A85357"/>
    <w:rsid w:val="00A925D5"/>
    <w:rsid w:val="00AA21DF"/>
    <w:rsid w:val="00AA5285"/>
    <w:rsid w:val="00AA7B6F"/>
    <w:rsid w:val="00AB0822"/>
    <w:rsid w:val="00AB4400"/>
    <w:rsid w:val="00AB6315"/>
    <w:rsid w:val="00AB777B"/>
    <w:rsid w:val="00AB788A"/>
    <w:rsid w:val="00AC1D51"/>
    <w:rsid w:val="00AC34CD"/>
    <w:rsid w:val="00AC7DB5"/>
    <w:rsid w:val="00AD6F2A"/>
    <w:rsid w:val="00AE3203"/>
    <w:rsid w:val="00AF0BBF"/>
    <w:rsid w:val="00AF3653"/>
    <w:rsid w:val="00AF3E6F"/>
    <w:rsid w:val="00B02D4C"/>
    <w:rsid w:val="00B03761"/>
    <w:rsid w:val="00B038D7"/>
    <w:rsid w:val="00B06B50"/>
    <w:rsid w:val="00B07B77"/>
    <w:rsid w:val="00B1169A"/>
    <w:rsid w:val="00B155DD"/>
    <w:rsid w:val="00B176B7"/>
    <w:rsid w:val="00B20D01"/>
    <w:rsid w:val="00B21F67"/>
    <w:rsid w:val="00B27345"/>
    <w:rsid w:val="00B3327D"/>
    <w:rsid w:val="00B339BA"/>
    <w:rsid w:val="00B345F3"/>
    <w:rsid w:val="00B448DA"/>
    <w:rsid w:val="00B541E1"/>
    <w:rsid w:val="00B60FC0"/>
    <w:rsid w:val="00B64847"/>
    <w:rsid w:val="00B66171"/>
    <w:rsid w:val="00B7044E"/>
    <w:rsid w:val="00B74E5D"/>
    <w:rsid w:val="00B757C8"/>
    <w:rsid w:val="00B81EB4"/>
    <w:rsid w:val="00B92A59"/>
    <w:rsid w:val="00B9366E"/>
    <w:rsid w:val="00B957A9"/>
    <w:rsid w:val="00BA54A5"/>
    <w:rsid w:val="00BA5C4F"/>
    <w:rsid w:val="00BA6E69"/>
    <w:rsid w:val="00BB4708"/>
    <w:rsid w:val="00BB76AE"/>
    <w:rsid w:val="00BC12D4"/>
    <w:rsid w:val="00BC1B73"/>
    <w:rsid w:val="00BC72D9"/>
    <w:rsid w:val="00BD0017"/>
    <w:rsid w:val="00BD2CB2"/>
    <w:rsid w:val="00BD78B8"/>
    <w:rsid w:val="00BE0153"/>
    <w:rsid w:val="00BE185E"/>
    <w:rsid w:val="00BE46DB"/>
    <w:rsid w:val="00BE4743"/>
    <w:rsid w:val="00BE6CC9"/>
    <w:rsid w:val="00C00049"/>
    <w:rsid w:val="00C11F85"/>
    <w:rsid w:val="00C1306D"/>
    <w:rsid w:val="00C15A78"/>
    <w:rsid w:val="00C2155A"/>
    <w:rsid w:val="00C21AEC"/>
    <w:rsid w:val="00C250A5"/>
    <w:rsid w:val="00C2691A"/>
    <w:rsid w:val="00C3019F"/>
    <w:rsid w:val="00C3094F"/>
    <w:rsid w:val="00C328BE"/>
    <w:rsid w:val="00C32F6C"/>
    <w:rsid w:val="00C33FBE"/>
    <w:rsid w:val="00C35512"/>
    <w:rsid w:val="00C35F27"/>
    <w:rsid w:val="00C37DDA"/>
    <w:rsid w:val="00C4077E"/>
    <w:rsid w:val="00C45449"/>
    <w:rsid w:val="00C474ED"/>
    <w:rsid w:val="00C50273"/>
    <w:rsid w:val="00C517B7"/>
    <w:rsid w:val="00C54386"/>
    <w:rsid w:val="00C64864"/>
    <w:rsid w:val="00C7010E"/>
    <w:rsid w:val="00C721D6"/>
    <w:rsid w:val="00C74522"/>
    <w:rsid w:val="00C766E9"/>
    <w:rsid w:val="00C84527"/>
    <w:rsid w:val="00C8688F"/>
    <w:rsid w:val="00C874AF"/>
    <w:rsid w:val="00C878CE"/>
    <w:rsid w:val="00CA07C3"/>
    <w:rsid w:val="00CA0894"/>
    <w:rsid w:val="00CA1B38"/>
    <w:rsid w:val="00CA2807"/>
    <w:rsid w:val="00CA6E62"/>
    <w:rsid w:val="00CB6809"/>
    <w:rsid w:val="00CB6878"/>
    <w:rsid w:val="00CC3475"/>
    <w:rsid w:val="00CC4586"/>
    <w:rsid w:val="00CC4ADB"/>
    <w:rsid w:val="00CC5D8B"/>
    <w:rsid w:val="00CD0B6E"/>
    <w:rsid w:val="00CD292F"/>
    <w:rsid w:val="00CD373C"/>
    <w:rsid w:val="00D0265D"/>
    <w:rsid w:val="00D04F60"/>
    <w:rsid w:val="00D06368"/>
    <w:rsid w:val="00D071CE"/>
    <w:rsid w:val="00D075B2"/>
    <w:rsid w:val="00D162C5"/>
    <w:rsid w:val="00D20291"/>
    <w:rsid w:val="00D22D43"/>
    <w:rsid w:val="00D30A96"/>
    <w:rsid w:val="00D31787"/>
    <w:rsid w:val="00D37573"/>
    <w:rsid w:val="00D40D35"/>
    <w:rsid w:val="00D45A32"/>
    <w:rsid w:val="00D466F0"/>
    <w:rsid w:val="00D46B06"/>
    <w:rsid w:val="00D54F42"/>
    <w:rsid w:val="00D57553"/>
    <w:rsid w:val="00D63BF9"/>
    <w:rsid w:val="00D656DA"/>
    <w:rsid w:val="00D70EC9"/>
    <w:rsid w:val="00D736B1"/>
    <w:rsid w:val="00D74FFD"/>
    <w:rsid w:val="00D81D56"/>
    <w:rsid w:val="00D872DD"/>
    <w:rsid w:val="00D87C15"/>
    <w:rsid w:val="00DA0B60"/>
    <w:rsid w:val="00DA6810"/>
    <w:rsid w:val="00DB36F0"/>
    <w:rsid w:val="00DC6315"/>
    <w:rsid w:val="00DC7306"/>
    <w:rsid w:val="00DD0DFC"/>
    <w:rsid w:val="00DD2A5F"/>
    <w:rsid w:val="00DD4911"/>
    <w:rsid w:val="00DD4CFB"/>
    <w:rsid w:val="00DE04A3"/>
    <w:rsid w:val="00DE1111"/>
    <w:rsid w:val="00DF046A"/>
    <w:rsid w:val="00DF63C4"/>
    <w:rsid w:val="00E01BF1"/>
    <w:rsid w:val="00E03115"/>
    <w:rsid w:val="00E03520"/>
    <w:rsid w:val="00E10028"/>
    <w:rsid w:val="00E147FF"/>
    <w:rsid w:val="00E177DA"/>
    <w:rsid w:val="00E21B1C"/>
    <w:rsid w:val="00E261C1"/>
    <w:rsid w:val="00E30C07"/>
    <w:rsid w:val="00E318AE"/>
    <w:rsid w:val="00E334F7"/>
    <w:rsid w:val="00E341A5"/>
    <w:rsid w:val="00E34EF5"/>
    <w:rsid w:val="00E36D4D"/>
    <w:rsid w:val="00E42FE1"/>
    <w:rsid w:val="00E434CF"/>
    <w:rsid w:val="00E43950"/>
    <w:rsid w:val="00E44CAA"/>
    <w:rsid w:val="00E478AB"/>
    <w:rsid w:val="00E507BD"/>
    <w:rsid w:val="00E51049"/>
    <w:rsid w:val="00E533BB"/>
    <w:rsid w:val="00E535C0"/>
    <w:rsid w:val="00E63AE4"/>
    <w:rsid w:val="00E670E4"/>
    <w:rsid w:val="00E72361"/>
    <w:rsid w:val="00E729B0"/>
    <w:rsid w:val="00E76707"/>
    <w:rsid w:val="00E84201"/>
    <w:rsid w:val="00E852A9"/>
    <w:rsid w:val="00E90737"/>
    <w:rsid w:val="00E922F6"/>
    <w:rsid w:val="00E92B39"/>
    <w:rsid w:val="00E95C8D"/>
    <w:rsid w:val="00E97A24"/>
    <w:rsid w:val="00EA0DAB"/>
    <w:rsid w:val="00EA55BF"/>
    <w:rsid w:val="00EB266A"/>
    <w:rsid w:val="00EB6DF3"/>
    <w:rsid w:val="00EC34BB"/>
    <w:rsid w:val="00ED24AC"/>
    <w:rsid w:val="00ED24E3"/>
    <w:rsid w:val="00ED3B87"/>
    <w:rsid w:val="00ED4285"/>
    <w:rsid w:val="00ED7548"/>
    <w:rsid w:val="00EE1610"/>
    <w:rsid w:val="00EE5E90"/>
    <w:rsid w:val="00EF57D2"/>
    <w:rsid w:val="00EF5BF7"/>
    <w:rsid w:val="00F0485F"/>
    <w:rsid w:val="00F05184"/>
    <w:rsid w:val="00F05AFF"/>
    <w:rsid w:val="00F11704"/>
    <w:rsid w:val="00F12F09"/>
    <w:rsid w:val="00F13F81"/>
    <w:rsid w:val="00F14CFF"/>
    <w:rsid w:val="00F1769E"/>
    <w:rsid w:val="00F20B7F"/>
    <w:rsid w:val="00F22329"/>
    <w:rsid w:val="00F311A0"/>
    <w:rsid w:val="00F35B15"/>
    <w:rsid w:val="00F3688B"/>
    <w:rsid w:val="00F41389"/>
    <w:rsid w:val="00F54412"/>
    <w:rsid w:val="00F610B6"/>
    <w:rsid w:val="00F6210F"/>
    <w:rsid w:val="00F70ECB"/>
    <w:rsid w:val="00F71958"/>
    <w:rsid w:val="00F8348E"/>
    <w:rsid w:val="00F918AE"/>
    <w:rsid w:val="00F91C1F"/>
    <w:rsid w:val="00F9677C"/>
    <w:rsid w:val="00F96CAE"/>
    <w:rsid w:val="00FA0902"/>
    <w:rsid w:val="00FC1D10"/>
    <w:rsid w:val="00FC26CE"/>
    <w:rsid w:val="00FC504E"/>
    <w:rsid w:val="00FD5B21"/>
    <w:rsid w:val="00FE1098"/>
    <w:rsid w:val="00FE1D85"/>
    <w:rsid w:val="00FE7C67"/>
    <w:rsid w:val="00FF2A1F"/>
    <w:rsid w:val="00FF4646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D38EB"/>
  <w15:docId w15:val="{DA25D865-2C12-4D6D-9748-2A139F73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11395"/>
  </w:style>
  <w:style w:type="paragraph" w:styleId="Nagwek1">
    <w:name w:val="heading 1"/>
    <w:basedOn w:val="Normalny"/>
    <w:next w:val="Normalny"/>
    <w:link w:val="Nagwek1Znak"/>
    <w:uiPriority w:val="9"/>
    <w:qFormat/>
    <w:rsid w:val="00374B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autoRedefine/>
    <w:qFormat/>
    <w:rsid w:val="00131716"/>
    <w:pPr>
      <w:numPr>
        <w:ilvl w:val="2"/>
        <w:numId w:val="28"/>
      </w:numPr>
      <w:tabs>
        <w:tab w:val="left" w:pos="0"/>
      </w:tabs>
      <w:autoSpaceDE w:val="0"/>
      <w:autoSpaceDN w:val="0"/>
      <w:adjustRightInd w:val="0"/>
      <w:spacing w:before="40" w:after="40" w:line="276" w:lineRule="auto"/>
      <w:ind w:left="1134"/>
      <w:jc w:val="both"/>
      <w:outlineLvl w:val="1"/>
    </w:pPr>
    <w:rPr>
      <w:rFonts w:ascii="Times New Roman" w:eastAsia="Times New Roman" w:hAnsi="Times New Roman" w:cs="Times New Roman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qFormat/>
    <w:rsid w:val="000151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6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77F"/>
  </w:style>
  <w:style w:type="paragraph" w:styleId="Stopka">
    <w:name w:val="footer"/>
    <w:basedOn w:val="Normalny"/>
    <w:link w:val="StopkaZnak"/>
    <w:uiPriority w:val="99"/>
    <w:unhideWhenUsed/>
    <w:rsid w:val="00956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77F"/>
  </w:style>
  <w:style w:type="character" w:styleId="Hipercze">
    <w:name w:val="Hyperlink"/>
    <w:basedOn w:val="Domylnaczcionkaakapitu"/>
    <w:uiPriority w:val="99"/>
    <w:unhideWhenUsed/>
    <w:rsid w:val="00F54412"/>
    <w:rPr>
      <w:color w:val="0563C1" w:themeColor="hyperlink"/>
      <w:u w:val="single"/>
    </w:rPr>
  </w:style>
  <w:style w:type="paragraph" w:customStyle="1" w:styleId="Znak1">
    <w:name w:val="Znak1"/>
    <w:basedOn w:val="Normalny"/>
    <w:rsid w:val="00F91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31716"/>
    <w:rPr>
      <w:rFonts w:ascii="Times New Roman" w:eastAsia="Times New Roman" w:hAnsi="Times New Roman" w:cs="Times New Roman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C721D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721D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Style56">
    <w:name w:val="Style56"/>
    <w:basedOn w:val="Normalny"/>
    <w:rsid w:val="00C721D6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C721D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C86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74B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74B43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037D34"/>
    <w:pPr>
      <w:tabs>
        <w:tab w:val="left" w:pos="880"/>
        <w:tab w:val="right" w:leader="dot" w:pos="9345"/>
      </w:tabs>
      <w:spacing w:after="100" w:line="276" w:lineRule="auto"/>
      <w:ind w:left="221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rsid w:val="00597313"/>
    <w:pPr>
      <w:spacing w:after="100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6C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6C33"/>
  </w:style>
  <w:style w:type="paragraph" w:styleId="Tekstprzypisudolnego">
    <w:name w:val="footnote text"/>
    <w:basedOn w:val="Normalny"/>
    <w:link w:val="TekstprzypisudolnegoZnak"/>
    <w:uiPriority w:val="99"/>
    <w:unhideWhenUsed/>
    <w:rsid w:val="0023593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3593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59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66A"/>
    <w:rPr>
      <w:rFonts w:ascii="Segoe UI" w:hAnsi="Segoe UI" w:cs="Segoe UI"/>
      <w:sz w:val="18"/>
      <w:szCs w:val="18"/>
    </w:rPr>
  </w:style>
  <w:style w:type="paragraph" w:customStyle="1" w:styleId="punkt">
    <w:name w:val="punkt"/>
    <w:basedOn w:val="Normalny"/>
    <w:next w:val="Normalny"/>
    <w:rsid w:val="008D2D93"/>
    <w:pPr>
      <w:numPr>
        <w:numId w:val="27"/>
      </w:numPr>
      <w:tabs>
        <w:tab w:val="left" w:pos="360"/>
      </w:tabs>
      <w:spacing w:before="240" w:after="120" w:line="240" w:lineRule="auto"/>
      <w:jc w:val="both"/>
    </w:pPr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Default">
    <w:name w:val="Default"/>
    <w:rsid w:val="001317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C6CE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C6CE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2A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2A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2A6A"/>
    <w:rPr>
      <w:vertAlign w:val="superscript"/>
    </w:rPr>
  </w:style>
  <w:style w:type="character" w:customStyle="1" w:styleId="text2">
    <w:name w:val="text2"/>
    <w:basedOn w:val="Domylnaczcionkaakapitu"/>
    <w:rsid w:val="00986CFE"/>
  </w:style>
  <w:style w:type="character" w:customStyle="1" w:styleId="AkapitzlistZnak">
    <w:name w:val="Akapit z listą Znak"/>
    <w:aliases w:val="Numerowanie Znak,List Paragraph Znak"/>
    <w:link w:val="Akapitzlist"/>
    <w:locked/>
    <w:rsid w:val="009E33E9"/>
  </w:style>
  <w:style w:type="paragraph" w:customStyle="1" w:styleId="akapit">
    <w:name w:val="akapit"/>
    <w:basedOn w:val="Normalny"/>
    <w:link w:val="akapitZnak"/>
    <w:qFormat/>
    <w:rsid w:val="009E33E9"/>
    <w:pPr>
      <w:spacing w:after="0" w:line="240" w:lineRule="auto"/>
      <w:ind w:firstLine="360"/>
      <w:jc w:val="both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akapitZnak">
    <w:name w:val="akapit Znak"/>
    <w:link w:val="akapit"/>
    <w:rsid w:val="009E33E9"/>
    <w:rPr>
      <w:rFonts w:ascii="Arial" w:eastAsia="Times New Roman" w:hAnsi="Arial" w:cs="Times New Roman"/>
      <w:sz w:val="20"/>
      <w:szCs w:val="24"/>
      <w:lang w:val="x-none" w:eastAsia="x-none"/>
    </w:rPr>
  </w:style>
  <w:style w:type="paragraph" w:customStyle="1" w:styleId="ZnakZnakZnakZnakZnakZnakZnak">
    <w:name w:val="Znak Znak Znak Znak Znak Znak Znak"/>
    <w:basedOn w:val="Normalny"/>
    <w:rsid w:val="00B44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48D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448DA"/>
  </w:style>
  <w:style w:type="character" w:styleId="Numerstrony">
    <w:name w:val="page number"/>
    <w:basedOn w:val="Domylnaczcionkaakapitu"/>
    <w:semiHidden/>
    <w:rsid w:val="00B448DA"/>
  </w:style>
  <w:style w:type="paragraph" w:customStyle="1" w:styleId="ZnakZnakZnakZnakZnakZnakZnak0">
    <w:name w:val="Znak Znak Znak Znak Znak Znak Znak"/>
    <w:basedOn w:val="Normalny"/>
    <w:rsid w:val="009F2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9F2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026F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81EB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81EB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2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szpital-wiecbork.pl*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474A2-F837-4B09-B2CD-FE04775AF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6008</Words>
  <Characters>36049</Characters>
  <Application>Microsoft Office Word</Application>
  <DocSecurity>0</DocSecurity>
  <Lines>300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Czapiewska</dc:creator>
  <cp:keywords/>
  <dc:description/>
  <cp:lastModifiedBy>m.husarek</cp:lastModifiedBy>
  <cp:revision>2</cp:revision>
  <cp:lastPrinted>2018-08-08T05:58:00Z</cp:lastPrinted>
  <dcterms:created xsi:type="dcterms:W3CDTF">2019-09-27T12:22:00Z</dcterms:created>
  <dcterms:modified xsi:type="dcterms:W3CDTF">2019-09-27T12:22:00Z</dcterms:modified>
</cp:coreProperties>
</file>